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b44d" w14:textId="335b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дополнительного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Майского района Павлодарской области от 16 марта 2016 года № 1/60. Зарегистрировано Департаментом юстиции Павлодарской области 04 апреля 2016 года № 5037. Утратило силу решением Майского районного маслихата Павлодарской области от 18 сентября 2020 года № 1/62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Майского районного маслихата Павлодарской области от 18.09.2020 № 1/62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Майский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дополнительный порядок проведения мирных собраний, митингов, шествий, пикетов и демонстраций на территории Майского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Майского районного маслихата (V созыв XLVI (внеочередная) сессия) от 19 февраля 2015 года № 3/46 "О дополнительном регламентировании проведения мирных собраний, митингов, шествий, пикетов и демонстраций на территории населенных пунктов Майского района" (зарегистрированное в Реестре государственной регистрации нормативно правовых актов за № 4342, опубликованное от 14 марта 2015 года в районной газете "Шамшырақ" № 11).</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по вопросам социально-культурного развития и по защите законных прав и интересов граждан.</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Жұмабекова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(LХ (внеочередная)</w:t>
            </w:r>
            <w:r>
              <w:br/>
            </w:r>
            <w:r>
              <w:rPr>
                <w:rFonts w:ascii="Times New Roman"/>
                <w:b w:val="false"/>
                <w:i w:val="false"/>
                <w:color w:val="000000"/>
                <w:sz w:val="20"/>
              </w:rPr>
              <w:t>сессия, V созыв)</w:t>
            </w:r>
            <w:r>
              <w:br/>
            </w:r>
            <w:r>
              <w:rPr>
                <w:rFonts w:ascii="Times New Roman"/>
                <w:b w:val="false"/>
                <w:i w:val="false"/>
                <w:color w:val="000000"/>
                <w:sz w:val="20"/>
              </w:rPr>
              <w:t>от 16 марта 2016 года № 1/60</w:t>
            </w:r>
          </w:p>
        </w:tc>
      </w:tr>
    </w:tbl>
    <w:bookmarkStart w:name="z7" w:id="5"/>
    <w:p>
      <w:pPr>
        <w:spacing w:after="0"/>
        <w:ind w:left="0"/>
        <w:jc w:val="left"/>
      </w:pPr>
      <w:r>
        <w:rPr>
          <w:rFonts w:ascii="Times New Roman"/>
          <w:b/>
          <w:i w:val="false"/>
          <w:color w:val="000000"/>
        </w:rPr>
        <w:t xml:space="preserve"> Дополнительный порядок проведения</w:t>
      </w:r>
      <w:r>
        <w:br/>
      </w:r>
      <w:r>
        <w:rPr>
          <w:rFonts w:ascii="Times New Roman"/>
          <w:b/>
          <w:i w:val="false"/>
          <w:color w:val="000000"/>
        </w:rPr>
        <w:t>мирных собраний, митингов, шествий, пикетов</w:t>
      </w:r>
      <w:r>
        <w:br/>
      </w:r>
      <w:r>
        <w:rPr>
          <w:rFonts w:ascii="Times New Roman"/>
          <w:b/>
          <w:i w:val="false"/>
          <w:color w:val="000000"/>
        </w:rPr>
        <w:t>и демонстраций на территории Майского района</w:t>
      </w:r>
    </w:p>
    <w:bookmarkEnd w:id="5"/>
    <w:bookmarkStart w:name="z8" w:id="6"/>
    <w:p>
      <w:pPr>
        <w:spacing w:after="0"/>
        <w:ind w:left="0"/>
        <w:jc w:val="both"/>
      </w:pPr>
      <w:r>
        <w:rPr>
          <w:rFonts w:ascii="Times New Roman"/>
          <w:b w:val="false"/>
          <w:i w:val="false"/>
          <w:color w:val="000000"/>
          <w:sz w:val="28"/>
        </w:rPr>
        <w:t xml:space="preserve">
      1. Дополнительный порядок проведения мирных собраний, митингов, шествий, пикетов и демонстраций на территории Майского района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w:t>
      </w:r>
    </w:p>
    <w:bookmarkEnd w:id="6"/>
    <w:bookmarkStart w:name="z9" w:id="7"/>
    <w:p>
      <w:pPr>
        <w:spacing w:after="0"/>
        <w:ind w:left="0"/>
        <w:jc w:val="both"/>
      </w:pPr>
      <w:r>
        <w:rPr>
          <w:rFonts w:ascii="Times New Roman"/>
          <w:b w:val="false"/>
          <w:i w:val="false"/>
          <w:color w:val="000000"/>
          <w:sz w:val="28"/>
        </w:rPr>
        <w:t>
      2. Для проведения собрания, митинга, шествия, пикета или демонстрации подается заявление в аппарат акима Майского района.</w:t>
      </w:r>
    </w:p>
    <w:bookmarkEnd w:id="7"/>
    <w:bookmarkStart w:name="z10" w:id="8"/>
    <w:p>
      <w:pPr>
        <w:spacing w:after="0"/>
        <w:ind w:left="0"/>
        <w:jc w:val="both"/>
      </w:pPr>
      <w:r>
        <w:rPr>
          <w:rFonts w:ascii="Times New Roman"/>
          <w:b w:val="false"/>
          <w:i w:val="false"/>
          <w:color w:val="000000"/>
          <w:sz w:val="28"/>
        </w:rPr>
        <w:t>
      3.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8"/>
    <w:bookmarkStart w:name="z11" w:id="9"/>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аппарате акима Майского района.</w:t>
      </w:r>
    </w:p>
    <w:bookmarkEnd w:id="9"/>
    <w:bookmarkStart w:name="z12" w:id="10"/>
    <w:p>
      <w:pPr>
        <w:spacing w:after="0"/>
        <w:ind w:left="0"/>
        <w:jc w:val="both"/>
      </w:pPr>
      <w:r>
        <w:rPr>
          <w:rFonts w:ascii="Times New Roman"/>
          <w:b w:val="false"/>
          <w:i w:val="false"/>
          <w:color w:val="000000"/>
          <w:sz w:val="28"/>
        </w:rPr>
        <w:t>
      5. Аппарат акима Майского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3" w:id="11"/>
    <w:p>
      <w:pPr>
        <w:spacing w:after="0"/>
        <w:ind w:left="0"/>
        <w:jc w:val="both"/>
      </w:pPr>
      <w:r>
        <w:rPr>
          <w:rFonts w:ascii="Times New Roman"/>
          <w:b w:val="false"/>
          <w:i w:val="false"/>
          <w:color w:val="000000"/>
          <w:sz w:val="28"/>
        </w:rPr>
        <w:t xml:space="preserve">
      6. В случае не соблюдения требований </w:t>
      </w:r>
      <w:r>
        <w:rPr>
          <w:rFonts w:ascii="Times New Roman"/>
          <w:b w:val="false"/>
          <w:i w:val="false"/>
          <w:color w:val="000000"/>
          <w:sz w:val="28"/>
        </w:rPr>
        <w:t>пункта 4</w:t>
      </w:r>
      <w:r>
        <w:rPr>
          <w:rFonts w:ascii="Times New Roman"/>
          <w:b w:val="false"/>
          <w:i w:val="false"/>
          <w:color w:val="000000"/>
          <w:sz w:val="28"/>
        </w:rPr>
        <w:t xml:space="preserve"> настоящего Дополнительного порядка при подаче заявления о проведении мирных собраний, митингов, шествий, пикетов и демонстраций аппаратом акима Майского района дается официальный ответ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End w:id="11"/>
    <w:bookmarkStart w:name="z14" w:id="12"/>
    <w:p>
      <w:pPr>
        <w:spacing w:after="0"/>
        <w:ind w:left="0"/>
        <w:jc w:val="both"/>
      </w:pPr>
      <w:r>
        <w:rPr>
          <w:rFonts w:ascii="Times New Roman"/>
          <w:b w:val="false"/>
          <w:i w:val="false"/>
          <w:color w:val="000000"/>
          <w:sz w:val="28"/>
        </w:rPr>
        <w:t>
      7. Аппарат акима Майского района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зеленных насаждений и малых архитектурных форм при необходимости предлагает обратившимся с заявлением альтернативные места проведения мероприятия.</w:t>
      </w:r>
    </w:p>
    <w:bookmarkEnd w:id="12"/>
    <w:bookmarkStart w:name="z15" w:id="13"/>
    <w:p>
      <w:pPr>
        <w:spacing w:after="0"/>
        <w:ind w:left="0"/>
        <w:jc w:val="both"/>
      </w:pPr>
      <w:r>
        <w:rPr>
          <w:rFonts w:ascii="Times New Roman"/>
          <w:b w:val="false"/>
          <w:i w:val="false"/>
          <w:color w:val="000000"/>
          <w:sz w:val="28"/>
        </w:rPr>
        <w:t>
      8. В случаях, когда получен отказ аппарата акима Майского района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3"/>
    <w:bookmarkStart w:name="z16" w:id="14"/>
    <w:p>
      <w:pPr>
        <w:spacing w:after="0"/>
        <w:ind w:left="0"/>
        <w:jc w:val="both"/>
      </w:pPr>
      <w:r>
        <w:rPr>
          <w:rFonts w:ascii="Times New Roman"/>
          <w:b w:val="false"/>
          <w:i w:val="false"/>
          <w:color w:val="000000"/>
          <w:sz w:val="28"/>
        </w:rPr>
        <w:t>
      9. Местом проведения митингов и собраний на территории Майского района определить следующие места:</w:t>
      </w:r>
    </w:p>
    <w:bookmarkEnd w:id="14"/>
    <w:p>
      <w:pPr>
        <w:spacing w:after="0"/>
        <w:ind w:left="0"/>
        <w:jc w:val="both"/>
      </w:pPr>
      <w:r>
        <w:rPr>
          <w:rFonts w:ascii="Times New Roman"/>
          <w:b w:val="false"/>
          <w:i w:val="false"/>
          <w:color w:val="000000"/>
          <w:sz w:val="28"/>
        </w:rPr>
        <w:t>
      а) село Коктобе, улица С. Сейфуллина перед памятником жертвам политических репрессий;</w:t>
      </w:r>
    </w:p>
    <w:p>
      <w:pPr>
        <w:spacing w:after="0"/>
        <w:ind w:left="0"/>
        <w:jc w:val="both"/>
      </w:pPr>
      <w:r>
        <w:rPr>
          <w:rFonts w:ascii="Times New Roman"/>
          <w:b w:val="false"/>
          <w:i w:val="false"/>
          <w:color w:val="000000"/>
          <w:sz w:val="28"/>
        </w:rPr>
        <w:t>
      б) село Коктобе, улица У. Сыздыкова перед памятником У. Сыздыкова.</w:t>
      </w:r>
    </w:p>
    <w:bookmarkStart w:name="z17" w:id="15"/>
    <w:p>
      <w:pPr>
        <w:spacing w:after="0"/>
        <w:ind w:left="0"/>
        <w:jc w:val="both"/>
      </w:pPr>
      <w:r>
        <w:rPr>
          <w:rFonts w:ascii="Times New Roman"/>
          <w:b w:val="false"/>
          <w:i w:val="false"/>
          <w:color w:val="000000"/>
          <w:sz w:val="28"/>
        </w:rPr>
        <w:t>
      10. Для проведения шествий и демонстраций на территории Майского района определить следующее маршруты:</w:t>
      </w:r>
    </w:p>
    <w:bookmarkEnd w:id="15"/>
    <w:p>
      <w:pPr>
        <w:spacing w:after="0"/>
        <w:ind w:left="0"/>
        <w:jc w:val="both"/>
      </w:pPr>
      <w:r>
        <w:rPr>
          <w:rFonts w:ascii="Times New Roman"/>
          <w:b w:val="false"/>
          <w:i w:val="false"/>
          <w:color w:val="000000"/>
          <w:sz w:val="28"/>
        </w:rPr>
        <w:t>
      а) село Коктобе, от улицы Валиханова до Парка Победы, а именно по улице Казыбек би;</w:t>
      </w:r>
    </w:p>
    <w:p>
      <w:pPr>
        <w:spacing w:after="0"/>
        <w:ind w:left="0"/>
        <w:jc w:val="both"/>
      </w:pPr>
      <w:r>
        <w:rPr>
          <w:rFonts w:ascii="Times New Roman"/>
          <w:b w:val="false"/>
          <w:i w:val="false"/>
          <w:color w:val="000000"/>
          <w:sz w:val="28"/>
        </w:rPr>
        <w:t>
      б) село Коктобе, от улицы Сейфуллина до Площади Независимости, а именно по улице Абылай хана.</w:t>
      </w:r>
    </w:p>
    <w:bookmarkStart w:name="z18" w:id="16"/>
    <w:p>
      <w:pPr>
        <w:spacing w:after="0"/>
        <w:ind w:left="0"/>
        <w:jc w:val="both"/>
      </w:pPr>
      <w:r>
        <w:rPr>
          <w:rFonts w:ascii="Times New Roman"/>
          <w:b w:val="false"/>
          <w:i w:val="false"/>
          <w:color w:val="000000"/>
          <w:sz w:val="28"/>
        </w:rPr>
        <w:t>
      11. Собрания, митинги, шествия, пикеты и демонстраций,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6"/>
    <w:bookmarkStart w:name="z19" w:id="17"/>
    <w:p>
      <w:pPr>
        <w:spacing w:after="0"/>
        <w:ind w:left="0"/>
        <w:jc w:val="both"/>
      </w:pPr>
      <w:r>
        <w:rPr>
          <w:rFonts w:ascii="Times New Roman"/>
          <w:b w:val="false"/>
          <w:i w:val="false"/>
          <w:color w:val="000000"/>
          <w:sz w:val="28"/>
        </w:rPr>
        <w:t>
      12.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17"/>
    <w:bookmarkStart w:name="z20" w:id="18"/>
    <w:p>
      <w:pPr>
        <w:spacing w:after="0"/>
        <w:ind w:left="0"/>
        <w:jc w:val="both"/>
      </w:pPr>
      <w:r>
        <w:rPr>
          <w:rFonts w:ascii="Times New Roman"/>
          <w:b w:val="false"/>
          <w:i w:val="false"/>
          <w:color w:val="000000"/>
          <w:sz w:val="28"/>
        </w:rPr>
        <w:t>
      13. Организаторам и участникам мероприятия запрещается:</w:t>
      </w:r>
    </w:p>
    <w:bookmarkEnd w:id="18"/>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установливать юрты, палатки, иные временные сооружения без согласования с аппаратом акима Майского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7) участие в состоянии алкогольного и наркотического опьянения.</w:t>
      </w:r>
    </w:p>
    <w:bookmarkStart w:name="z21" w:id="19"/>
    <w:p>
      <w:pPr>
        <w:spacing w:after="0"/>
        <w:ind w:left="0"/>
        <w:jc w:val="both"/>
      </w:pPr>
      <w:r>
        <w:rPr>
          <w:rFonts w:ascii="Times New Roman"/>
          <w:b w:val="false"/>
          <w:i w:val="false"/>
          <w:color w:val="000000"/>
          <w:sz w:val="28"/>
        </w:rPr>
        <w:t>
      14. В местах проведения собрания, митинга, шествия, пикета или демонстрации не допускается распитие алкогольных напитков, употребление наркотических средств, психотропных веществ, их аналогов, прекурсоров, использования транспарантов, лозунгов, иных материалов (визуальных, аудио и видео), публичное выступления, содержащие призывы к нарушению общественного порядка, совершению преступлений, а также оскорблений в адрес кого бы то ни было.</w:t>
      </w:r>
    </w:p>
    <w:bookmarkEnd w:id="19"/>
    <w:bookmarkStart w:name="z22" w:id="20"/>
    <w:p>
      <w:pPr>
        <w:spacing w:after="0"/>
        <w:ind w:left="0"/>
        <w:jc w:val="both"/>
      </w:pPr>
      <w:r>
        <w:rPr>
          <w:rFonts w:ascii="Times New Roman"/>
          <w:b w:val="false"/>
          <w:i w:val="false"/>
          <w:color w:val="000000"/>
          <w:sz w:val="28"/>
        </w:rPr>
        <w:t>
      15. Пикеты должны проводиться в соответствии с целями, указанными в заявлении, в определенные сроки и обусловленном месте.</w:t>
      </w:r>
    </w:p>
    <w:bookmarkEnd w:id="20"/>
    <w:bookmarkStart w:name="z23" w:id="21"/>
    <w:p>
      <w:pPr>
        <w:spacing w:after="0"/>
        <w:ind w:left="0"/>
        <w:jc w:val="both"/>
      </w:pPr>
      <w:r>
        <w:rPr>
          <w:rFonts w:ascii="Times New Roman"/>
          <w:b w:val="false"/>
          <w:i w:val="false"/>
          <w:color w:val="000000"/>
          <w:sz w:val="28"/>
        </w:rPr>
        <w:t>
      16. При пикетировании разрешается:</w:t>
      </w:r>
    </w:p>
    <w:bookmarkEnd w:id="21"/>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4" w:id="22"/>
    <w:p>
      <w:pPr>
        <w:spacing w:after="0"/>
        <w:ind w:left="0"/>
        <w:jc w:val="both"/>
      </w:pPr>
      <w:r>
        <w:rPr>
          <w:rFonts w:ascii="Times New Roman"/>
          <w:b w:val="false"/>
          <w:i w:val="false"/>
          <w:color w:val="000000"/>
          <w:sz w:val="28"/>
        </w:rPr>
        <w:t>
      17. В случае изменения проведения пикета на иную форму (митинг, собрание, шествие, демонстрацию) требуется получение в установленном порядке разрешение аппарата акима Майского района.</w:t>
      </w:r>
    </w:p>
    <w:bookmarkEnd w:id="22"/>
    <w:p>
      <w:pPr>
        <w:spacing w:after="0"/>
        <w:ind w:left="0"/>
        <w:jc w:val="both"/>
      </w:pPr>
      <w:r>
        <w:rPr>
          <w:rFonts w:ascii="Times New Roman"/>
          <w:b w:val="false"/>
          <w:i w:val="false"/>
          <w:color w:val="000000"/>
          <w:sz w:val="28"/>
        </w:rPr>
        <w:t>
      Аппарат акима Майского района может разрешить проведение в один и тот же день и время на одном и том же объекте не более 3 одиночных пикетов.</w:t>
      </w:r>
    </w:p>
    <w:p>
      <w:pPr>
        <w:spacing w:after="0"/>
        <w:ind w:left="0"/>
        <w:jc w:val="both"/>
      </w:pPr>
      <w:r>
        <w:rPr>
          <w:rFonts w:ascii="Times New Roman"/>
          <w:b w:val="false"/>
          <w:i w:val="false"/>
          <w:color w:val="000000"/>
          <w:sz w:val="28"/>
        </w:rPr>
        <w:t>
      Участники различных одиночных пикетов должны распологаться относительно друг друга на растоянии не менее 50 метров или быть в пределах прямой видимости.</w:t>
      </w:r>
    </w:p>
    <w:bookmarkStart w:name="z25" w:id="23"/>
    <w:p>
      <w:pPr>
        <w:spacing w:after="0"/>
        <w:ind w:left="0"/>
        <w:jc w:val="both"/>
      </w:pPr>
      <w:r>
        <w:rPr>
          <w:rFonts w:ascii="Times New Roman"/>
          <w:b w:val="false"/>
          <w:i w:val="false"/>
          <w:color w:val="000000"/>
          <w:sz w:val="28"/>
        </w:rPr>
        <w:t xml:space="preserve">
      18. Аппарат акима Майского района запрещает проведения митинга, собрания, шествия, пикета или демонстрации, если целью их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безопастности граждан.</w:t>
      </w:r>
    </w:p>
    <w:bookmarkEnd w:id="23"/>
    <w:bookmarkStart w:name="z26" w:id="24"/>
    <w:p>
      <w:pPr>
        <w:spacing w:after="0"/>
        <w:ind w:left="0"/>
        <w:jc w:val="both"/>
      </w:pPr>
      <w:r>
        <w:rPr>
          <w:rFonts w:ascii="Times New Roman"/>
          <w:b w:val="false"/>
          <w:i w:val="false"/>
          <w:color w:val="000000"/>
          <w:sz w:val="28"/>
        </w:rPr>
        <w:t>
      19. Не допускается проведение массовых мероприятий у организаций, обеспечивающих обороноспособность, жизнедеятельность населения (снабжение водой, электроэнергией, теплом и другими энергоносителями), учреждений здравоохранения и образования.</w:t>
      </w:r>
    </w:p>
    <w:bookmarkEnd w:id="24"/>
    <w:bookmarkStart w:name="z27" w:id="25"/>
    <w:p>
      <w:pPr>
        <w:spacing w:after="0"/>
        <w:ind w:left="0"/>
        <w:jc w:val="both"/>
      </w:pPr>
      <w:r>
        <w:rPr>
          <w:rFonts w:ascii="Times New Roman"/>
          <w:b w:val="false"/>
          <w:i w:val="false"/>
          <w:color w:val="000000"/>
          <w:sz w:val="28"/>
        </w:rPr>
        <w:t>
      20. Собрания, митинги, шествия, пикеты и демонстрации должны быть безусловно прекращены по требованию представителя аппарата акима Майского района,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25"/>
    <w:bookmarkStart w:name="z28" w:id="26"/>
    <w:p>
      <w:pPr>
        <w:spacing w:after="0"/>
        <w:ind w:left="0"/>
        <w:jc w:val="both"/>
      </w:pPr>
      <w:r>
        <w:rPr>
          <w:rFonts w:ascii="Times New Roman"/>
          <w:b w:val="false"/>
          <w:i w:val="false"/>
          <w:color w:val="000000"/>
          <w:sz w:val="28"/>
        </w:rPr>
        <w:t>
      21. В случае отказа от выполнения законных требований представителя аппарата акима Майского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26"/>
    <w:bookmarkStart w:name="z29" w:id="27"/>
    <w:p>
      <w:pPr>
        <w:spacing w:after="0"/>
        <w:ind w:left="0"/>
        <w:jc w:val="both"/>
      </w:pPr>
      <w:r>
        <w:rPr>
          <w:rFonts w:ascii="Times New Roman"/>
          <w:b w:val="false"/>
          <w:i w:val="false"/>
          <w:color w:val="000000"/>
          <w:sz w:val="28"/>
        </w:rPr>
        <w:t>
      22.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7"/>
    <w:bookmarkStart w:name="z30" w:id="28"/>
    <w:p>
      <w:pPr>
        <w:spacing w:after="0"/>
        <w:ind w:left="0"/>
        <w:jc w:val="both"/>
      </w:pPr>
      <w:r>
        <w:rPr>
          <w:rFonts w:ascii="Times New Roman"/>
          <w:b w:val="false"/>
          <w:i w:val="false"/>
          <w:color w:val="000000"/>
          <w:sz w:val="28"/>
        </w:rPr>
        <w:t>
      23.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28"/>
    <w:bookmarkStart w:name="z31" w:id="29"/>
    <w:p>
      <w:pPr>
        <w:spacing w:after="0"/>
        <w:ind w:left="0"/>
        <w:jc w:val="both"/>
      </w:pPr>
      <w:r>
        <w:rPr>
          <w:rFonts w:ascii="Times New Roman"/>
          <w:b w:val="false"/>
          <w:i w:val="false"/>
          <w:color w:val="000000"/>
          <w:sz w:val="28"/>
        </w:rPr>
        <w:t>
      24.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