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15da" w14:textId="aca1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по Майскому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08 августа 2016 года № 159/8. Зарегистрировано Департаментом юстиции Павлодарской области 26 августа 2016 года № 5224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по Майскому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 Кусаинову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 "8"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159/8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2016 год по Майскому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080"/>
        <w:gridCol w:w="1098"/>
        <w:gridCol w:w="2337"/>
        <w:gridCol w:w="1740"/>
        <w:gridCol w:w="3432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Ақбота" аппарата акима Коктубекского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Қарлығаш" аппарата акима Кентубекского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- 6000;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Балбөбек" аппарата акима Каратерекского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- 5250;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Айгөлек" аппарата акима Коктубекского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Балауса" аппарата акима Акшиманского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Балдәурен"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Әйгерім" аппарата акима Сатинского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- 6800;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Балдырған" аппарата акима Майского сельского округа, 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 лет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