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47551" w14:textId="81475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Павлодарского районного маслихата (54 очередная сессия, 5 созыв) от 23 декабря 2015 года № 54/406 "О Павлодарском районном бюджете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12 августа 2016 года № 6/46. Зарегистрировано Департаментом юстиции Павлодарской области 24 августа 2016 года № 5218. Утратило силу решением маслихата Павлодарского района Павлодарской области от 7 февраля 2017 года № 13/82 (вводится в действие со дня его первого официального опубликования)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Павлодарского района Павлодарской области от 07.02.2017 № 13/82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(54 очередная сессия, 5 созыв) от 23 декабря 2015 года № 54/406 "О Павлодарском районном бюджете на 2016 - 2018 годы" (зарегистрированное в Реестре государственной регистрации нормативных правовых актов от 29 декабря 2015 года за № 4867, опубликованное в районных газетах "Заман тынысы", "Нива" от 14 января 2016 года № 2), следующие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постоянную комиссию районного маслихата по вопросам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Калышбеков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(6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внеочередная сессия, 6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 № 6/46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3"/>
        <w:gridCol w:w="30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3 422 648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2 798 584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847"/>
        <w:gridCol w:w="1203"/>
        <w:gridCol w:w="1203"/>
        <w:gridCol w:w="5223"/>
        <w:gridCol w:w="29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2 178 129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1 815 755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