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eba9" w14:textId="781e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по Павлодарскому району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16 ноября 2016 года № 361/11. Зарегистрировано Департаментом юстиции Павлодарской области 23 ноября 2016 года № 5274. Утратило силу постановлением акимата Павлодарского района Павлодарской области от 12 июня 2017 года № 154/6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12.06.2017 № 154/6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трудоустройства лиц, состоящих на учете службы пробации,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мая 2016 года № 412, с учетом складывающейся ситуации на региональном рынке труда, численности лиц, состоящих на учете службы пробации и необходимости оказания им содействия в трудоустройстве,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трудоустройства лиц, состоящих на учете службы пробации на 2017 год для организаций независимо от организационно-правовой формы и формы собственности в размере одного процента от списочной численности работников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361/11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</w:t>
      </w:r>
      <w:r>
        <w:br/>
      </w:r>
      <w:r>
        <w:rPr>
          <w:rFonts w:ascii="Times New Roman"/>
          <w:b/>
          <w:i w:val="false"/>
          <w:color w:val="000000"/>
        </w:rPr>
        <w:t>состоящих на учете службы пробации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"/>
        <w:gridCol w:w="6762"/>
        <w:gridCol w:w="2346"/>
        <w:gridCol w:w="2042"/>
      </w:tblGrid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квотированных рабочих мест, человек 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"Луганск"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"Областной психоневрологический центр оказания специальных социальных услуг" управления координации занятости и социальных программ Павлодарской области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"Ертiс"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"Кирова"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"Зерноград"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