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ddfb" w14:textId="09cd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в организациях Успенского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05 июля 2016 года № 121/7. Зарегистрировано Департаментом юстиции Павлодарской области 26 июля 2016 года № 5180. Утратило силу постановлением акимата Успенского района Павлодарской области от 19 сентября 2016 года № 172/9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Успенского района Павлодарской области от 19.09.2016 № 172/9.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населения", в целях обеспечения занятости инвалидов,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квоту рабочих мест для трудоустройства инвалидов в размере трех процентов от численности рабочих мест без учета рабочих мест на тяжелых работах, работах с вредными, опасными условиями труда в организациях Успенского района независимо от организационно-правовой формы и формы собственности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постановления возложить на курирующего заместителя акима Успенского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