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33cb" w14:textId="1333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(LII сессия V созыв) от 23 декабря 2015 года № 287/52 "О бюджете Успенского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9 ноября 2016 года № 49/9. Зарегистрировано Департаментом юстиции Павлодарской области 18 ноября 2016 года № 5271. Утратило силу решением маслихата Успенского района Павлодарской области от 16 марта 2017 года № 70/14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16.03.2017 № 70/14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(LII сессия, V созыв) от 23 декабря 2015 года № 287/52 "О бюджете Успенского района на 2016 - 2018 годы" (зарегистрированное в Реестре государственной регистрации нормативных правовых актов за № 4870 от 29 декабря 2015 года, опубликовано в газетах от 9 января 2016 года "Аймақ ажары" № 1, от 9 января 2016 года "Огни села"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"2 350 222" заменить цифрами "2 404 688";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"302 964" заменить цифрами "316 979";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"3 938" заменить цифрами "4 904";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"830" заменить цифрами "1 813";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"2 042 490" заменить цифрами "2 080 992";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"2 350 530" заменить цифрами "2 404 996";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"2 776" заменить цифрами "150";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(IХ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9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224"/>
        <w:gridCol w:w="2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1 384 473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1 156 726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87 985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(IХ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9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988"/>
        <w:gridCol w:w="577"/>
        <w:gridCol w:w="1402"/>
        <w:gridCol w:w="1402"/>
        <w:gridCol w:w="1402"/>
        <w:gridCol w:w="5124"/>
      </w:tblGrid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Успенка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Равнопольского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Козыкеткенского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Ковалевского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Лозовского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Богатырь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Конырозекского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Надаровского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Таволжан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Белоусовского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(IХ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9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Успенского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Равнопольского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Козыкеткенского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Ковалевского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Лозовского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Богатырь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Конырозекского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Надаровского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Таволжан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Белоусовского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