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a021" w14:textId="39ea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22 января 2016 года № 10/1. Зарегистрировано Департаментом юстиции Павлодарской области 12 февраля 2016 года № 4924. Утратило силу постановлением акимата Щербактинского района Павлодарской области от 16 мая 2016 года № 137/3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16.05.2016 № 137/3.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Трудового кодекса Республики Казахстан от 23 ноября 2015 года,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и обеспечения занятости лиц, состоящих на учете службы пробации уголовно – исполнительной инспекции, а также лиц, освобожденных из мест лишения свободы и несовершеннолетних выпускников интернатных организаций,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состоящих на учете службы пробации уголовно-исполнительной инспекции, в размере двух процентов от числа рабочих мест в организациях Щербактинского района,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освобождҰнных из мест лишения свободы в размере двух процентов от числа рабочих мест в организациях Щербактинского района,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несовершеннолетних выпускников интернатных организаций в размере одного процента от числа рабочих мест в организациях Щербактинского района,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Щербактинского района" обеспечить содействие в трудоустройстве лицам, состоящим на учете службы пробации уголовно-исполнительной инспекции, а также лицам, освобождҰнным из мест лишения свободы и несовершеннолетним выпускникам интернатных организаций на квотируемые рабочие места путем подачи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