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6bcdf" w14:textId="2b6bc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района от 05 февраля 2015 года № 41/2 "Об утверждении Положения о государственном учреждении "Отдел жилищно-коммунального хозяйства, пассажирского транспорта и автомобильных дорог Щербактинского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28 января 2016 года № 14/1. Зарегистрировано Департаментом юстиции Павлодарской области 02 марта 2016 года № 4948. Утратило силу постановлением акимата Щербактинского района Павлодарской области от 21 февраля 2018 года № 49/1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Щербактинского района Павлодарской области от 21.02.2018 № 49/1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10-4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"Об автомобильных дорогах" акимат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05 февраля 2015 года № 41/2 "Об утверждении Положения о государственном учреждении "Отдел жилищно-коммунального хозяйства, пассажирского транспорта и автомобильных дорог Щербактинского района" (зарегистрированное в Реестре государственной регистрации нормативных правовых актов 10 марта 2015 года № 4340, опубликованное 19 марта 2015 года в районной газете "Маралды" № 11, 19 марта 2015 года в районной газете "Трибуна" № 11)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жилищно-коммунального хозяйства, пассажирского транспорта и автомобильных дорог Щербактинского района", утвержденном указанным постановлением: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следующим предложением "Осуществление государственной политики и координации руководства местных исполнительных органов в области жилищных отношений.";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следующими подпунктами: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жильем отдельные категории граждан в соответствии с законодательными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осуществляют государственный контроль в сфере управления жилищным фондом;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обеспечивают организацию мероприятий по сохранению и надлежащей эксплуатации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сохранение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 инвентаризацию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передачу в собственность граждан жилищ из коммунального жилищного фонда на условиях, предусмотренных законодательными актами Республики Казахстан, и в порядке, определяемом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включение мероприятий по энергосбережению и повышению энергоэффективности в программу развития соответствующего района, города областного значения, а также осуществляет информационную деятельность в области энергосбережения и повышения энергоэффективности;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проведение государственной политики в области энергосбережения и повышения энергоэффективности;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эксплуатацию водопроводов, очистных сооружений, тепловых и электрических сетей и других объектов транспортной и инженерной инфраструктуры района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перевозки пассажиров в соответствии с законодательством Республики Казахстан в сфере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строительство, эксплуатацию и содержание дорог районного (города областного значения)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решает вопросы благоустройства и внешнего оформления общественных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пределах своей компетенции оказывает электронные услуги с применением информационных систем в соответствии с законодательством Республики Казахстан об информатизации;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организация работ по строительству, реконструкции, ремонту и содержанию автомобильных дорог общего пользования районного значения, улиц населенных пунктов в соответствии с законодательством Республики Казахстан о государственных закупках и о концессиях;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управление сетью автомобильных дорог районного значения общего пользования, улиц населенных пунктов.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хозяйства, пассажирского транспорта и автомобильных дорог Щербактинского района" обеспечить государственную регистрацию дополнений в Положение в установленном законодательством порядке в органах юстиции.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курирующего заместителя акима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