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4823" w14:textId="cf04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22 февраля 2016 года № 32/2. Зарегистрировано департаментом юстиции Павлодарской области 05 марта 2016 года № 4964. Утратило силу постановлением акимата Щербактинского района Павлодарской области от 2 марта 2017 года № 57/2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02.03.2017 № 57/2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Щербактинского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Руководителю государственного учреждения "Аппарат акима Щербактинского района" в установленном законом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настоящей методики возложить на руководителя аппарата акима Щербактинского района Нуркенову Бибигуль Хамидуллаевну.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"22" февраля 2016 года № 32/2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органов акимата Щербактинского района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 государственного учреждения "Аппарат акима Щербактинского района" (далее – служба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главный специалист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</w:t>
      </w:r>
      <w:r>
        <w:rPr>
          <w:rFonts w:ascii="Times New Roman"/>
          <w:b w:val="false"/>
          <w:i w:val="false"/>
          <w:color w:val="000000"/>
          <w:sz w:val="28"/>
        </w:rPr>
        <w:t xml:space="preserve">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с учетом представленных службой управления персоналом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29.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35.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27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39.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42.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43.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44.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47.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48.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