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f715" w14:textId="d54f7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дополнительного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Щербактинского района Павлодарской области от 4 апреля 2016 года № 5/2. Зарегистрировано Департаментом юстиции Павлодарской области 11 апреля 2016 года № 5056. Утратило силу решением маслихата Щербактинского района Павлодарской области от 16 июля 2020 года № 255/77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Щербактинского района Павлодарской области от 16.07.2020 № 255/77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Щербактинский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дополнительный порядок проведения мирных собраний, митингов, шествий, пикетов и демонстраций на территории Щербактинского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Щербактинского районного маслихата от 10 марта 2015 года № 196/56 "О дополнительном регламентировании проведения собраний, митингов, шествий, пикетов и демонстраций на территории населенных пунктов Щербактинского района" (зарегистрированное в Реестре государственной регистрации нормативных правовых актов за № 4416, опубликованное 16 апреля 2015 года в районной газете "Маралды", 16 апреля 2015 года в районной газете "Трибуна").</w:t>
      </w:r>
    </w:p>
    <w:bookmarkEnd w:id="2"/>
    <w:bookmarkStart w:name="z4" w:id="3"/>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Щербактинского районного маслихата по вопросам законности и социальной политики.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Ибрагимова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Щербактинского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4 апреля 2016 года № 5/2</w:t>
            </w:r>
          </w:p>
        </w:tc>
      </w:tr>
    </w:tbl>
    <w:bookmarkStart w:name="z7" w:id="5"/>
    <w:p>
      <w:pPr>
        <w:spacing w:after="0"/>
        <w:ind w:left="0"/>
        <w:jc w:val="left"/>
      </w:pPr>
      <w:r>
        <w:rPr>
          <w:rFonts w:ascii="Times New Roman"/>
          <w:b/>
          <w:i w:val="false"/>
          <w:color w:val="000000"/>
        </w:rPr>
        <w:t xml:space="preserve"> Дополнительный порядок проведения мирных</w:t>
      </w:r>
      <w:r>
        <w:br/>
      </w:r>
      <w:r>
        <w:rPr>
          <w:rFonts w:ascii="Times New Roman"/>
          <w:b/>
          <w:i w:val="false"/>
          <w:color w:val="000000"/>
        </w:rPr>
        <w:t>собраний, митингов, шествий, пикетов и демонстраций</w:t>
      </w:r>
      <w:r>
        <w:br/>
      </w:r>
      <w:r>
        <w:rPr>
          <w:rFonts w:ascii="Times New Roman"/>
          <w:b/>
          <w:i w:val="false"/>
          <w:color w:val="000000"/>
        </w:rPr>
        <w:t>на территории Щербактинского района</w:t>
      </w:r>
    </w:p>
    <w:bookmarkEnd w:id="5"/>
    <w:bookmarkStart w:name="z8" w:id="6"/>
    <w:p>
      <w:pPr>
        <w:spacing w:after="0"/>
        <w:ind w:left="0"/>
        <w:jc w:val="both"/>
      </w:pPr>
      <w:r>
        <w:rPr>
          <w:rFonts w:ascii="Times New Roman"/>
          <w:b w:val="false"/>
          <w:i w:val="false"/>
          <w:color w:val="000000"/>
          <w:sz w:val="28"/>
        </w:rPr>
        <w:t xml:space="preserve">
      1. Дополнительный порядок проведения мирных собраний, митингов, шествий, пикетов и демонстраций на территории Щербактинского района (далее – Дополнительный порядок) разработан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w:t>
      </w:r>
    </w:p>
    <w:bookmarkEnd w:id="6"/>
    <w:bookmarkStart w:name="z9" w:id="7"/>
    <w:p>
      <w:pPr>
        <w:spacing w:after="0"/>
        <w:ind w:left="0"/>
        <w:jc w:val="both"/>
      </w:pPr>
      <w:r>
        <w:rPr>
          <w:rFonts w:ascii="Times New Roman"/>
          <w:b w:val="false"/>
          <w:i w:val="false"/>
          <w:color w:val="000000"/>
          <w:sz w:val="28"/>
        </w:rPr>
        <w:t>
      2. Для проведения собрания, митинга, шествия, пикета или демонстрации подается заявление в аппарат акима Щербактинского района.</w:t>
      </w:r>
    </w:p>
    <w:bookmarkEnd w:id="7"/>
    <w:bookmarkStart w:name="z10" w:id="8"/>
    <w:p>
      <w:pPr>
        <w:spacing w:after="0"/>
        <w:ind w:left="0"/>
        <w:jc w:val="both"/>
      </w:pPr>
      <w:r>
        <w:rPr>
          <w:rFonts w:ascii="Times New Roman"/>
          <w:b w:val="false"/>
          <w:i w:val="false"/>
          <w:color w:val="000000"/>
          <w:sz w:val="28"/>
        </w:rPr>
        <w:t>
      3.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1" w:id="9"/>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места их жительства и работы (учебы), дата подачи заявления. Срок подачи заявления исчисляется со дня его регистрации в аппарате акима Щербактинского района.</w:t>
      </w:r>
    </w:p>
    <w:bookmarkEnd w:id="9"/>
    <w:bookmarkStart w:name="z12" w:id="10"/>
    <w:p>
      <w:pPr>
        <w:spacing w:after="0"/>
        <w:ind w:left="0"/>
        <w:jc w:val="both"/>
      </w:pPr>
      <w:r>
        <w:rPr>
          <w:rFonts w:ascii="Times New Roman"/>
          <w:b w:val="false"/>
          <w:i w:val="false"/>
          <w:color w:val="000000"/>
          <w:sz w:val="28"/>
        </w:rPr>
        <w:t>
      5. Аппарат акима Щербактинского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13" w:id="11"/>
    <w:p>
      <w:pPr>
        <w:spacing w:after="0"/>
        <w:ind w:left="0"/>
        <w:jc w:val="both"/>
      </w:pPr>
      <w:r>
        <w:rPr>
          <w:rFonts w:ascii="Times New Roman"/>
          <w:b w:val="false"/>
          <w:i w:val="false"/>
          <w:color w:val="000000"/>
          <w:sz w:val="28"/>
        </w:rPr>
        <w:t xml:space="preserve">
      6. В случае не соблюдения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Дополнительного порядка при подаче заявления о проведении мирных собраний, митингов, шествий, пикетов и демонстраций аппаратом акима Щербактинского района дается официальный ответ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End w:id="11"/>
    <w:bookmarkStart w:name="z14" w:id="12"/>
    <w:p>
      <w:pPr>
        <w:spacing w:after="0"/>
        <w:ind w:left="0"/>
        <w:jc w:val="both"/>
      </w:pPr>
      <w:r>
        <w:rPr>
          <w:rFonts w:ascii="Times New Roman"/>
          <w:b w:val="false"/>
          <w:i w:val="false"/>
          <w:color w:val="000000"/>
          <w:sz w:val="28"/>
        </w:rPr>
        <w:t>
      7. Аппарат акима Щербактинского района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зеленых насаждений и малых архитектурных форм при необходимости предлагает обратившимся с заявлением альтернативные места проведения мероприятия.</w:t>
      </w:r>
    </w:p>
    <w:bookmarkEnd w:id="12"/>
    <w:bookmarkStart w:name="z15" w:id="13"/>
    <w:p>
      <w:pPr>
        <w:spacing w:after="0"/>
        <w:ind w:left="0"/>
        <w:jc w:val="both"/>
      </w:pPr>
      <w:r>
        <w:rPr>
          <w:rFonts w:ascii="Times New Roman"/>
          <w:b w:val="false"/>
          <w:i w:val="false"/>
          <w:color w:val="000000"/>
          <w:sz w:val="28"/>
        </w:rPr>
        <w:t>
      8. В случаях, когда получен отказ аппарата акима Щербактинского района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3"/>
    <w:bookmarkStart w:name="z16" w:id="14"/>
    <w:p>
      <w:pPr>
        <w:spacing w:after="0"/>
        <w:ind w:left="0"/>
        <w:jc w:val="both"/>
      </w:pPr>
      <w:r>
        <w:rPr>
          <w:rFonts w:ascii="Times New Roman"/>
          <w:b w:val="false"/>
          <w:i w:val="false"/>
          <w:color w:val="000000"/>
          <w:sz w:val="28"/>
        </w:rPr>
        <w:t>
      9. Местом проведения митингов и собраний на территории Щербактинского района определить следующие места:</w:t>
      </w:r>
    </w:p>
    <w:bookmarkEnd w:id="14"/>
    <w:p>
      <w:pPr>
        <w:spacing w:after="0"/>
        <w:ind w:left="0"/>
        <w:jc w:val="both"/>
      </w:pPr>
      <w:r>
        <w:rPr>
          <w:rFonts w:ascii="Times New Roman"/>
          <w:b w:val="false"/>
          <w:i w:val="false"/>
          <w:color w:val="000000"/>
          <w:sz w:val="28"/>
        </w:rPr>
        <w:t>
      а) село Шарбакты, Центральная площадь;</w:t>
      </w:r>
    </w:p>
    <w:p>
      <w:pPr>
        <w:spacing w:after="0"/>
        <w:ind w:left="0"/>
        <w:jc w:val="both"/>
      </w:pPr>
      <w:r>
        <w:rPr>
          <w:rFonts w:ascii="Times New Roman"/>
          <w:b w:val="false"/>
          <w:i w:val="false"/>
          <w:color w:val="000000"/>
          <w:sz w:val="28"/>
        </w:rPr>
        <w:t>
      б) село Шарбакты, площадь перед Районным домом культуры.</w:t>
      </w:r>
    </w:p>
    <w:bookmarkStart w:name="z17" w:id="15"/>
    <w:p>
      <w:pPr>
        <w:spacing w:after="0"/>
        <w:ind w:left="0"/>
        <w:jc w:val="both"/>
      </w:pPr>
      <w:r>
        <w:rPr>
          <w:rFonts w:ascii="Times New Roman"/>
          <w:b w:val="false"/>
          <w:i w:val="false"/>
          <w:color w:val="000000"/>
          <w:sz w:val="28"/>
        </w:rPr>
        <w:t>
      10. Для проведения шествий и демонстраций на территории Щербактинского района определить следующие маршруты:</w:t>
      </w:r>
    </w:p>
    <w:bookmarkEnd w:id="15"/>
    <w:p>
      <w:pPr>
        <w:spacing w:after="0"/>
        <w:ind w:left="0"/>
        <w:jc w:val="both"/>
      </w:pPr>
      <w:r>
        <w:rPr>
          <w:rFonts w:ascii="Times New Roman"/>
          <w:b w:val="false"/>
          <w:i w:val="false"/>
          <w:color w:val="000000"/>
          <w:sz w:val="28"/>
        </w:rPr>
        <w:t>
      а) село Шарбакты, по улице Тәуелсіздік, от улицы Малайсары тархана до улицы Чкалова;</w:t>
      </w:r>
    </w:p>
    <w:p>
      <w:pPr>
        <w:spacing w:after="0"/>
        <w:ind w:left="0"/>
        <w:jc w:val="both"/>
      </w:pPr>
      <w:r>
        <w:rPr>
          <w:rFonts w:ascii="Times New Roman"/>
          <w:b w:val="false"/>
          <w:i w:val="false"/>
          <w:color w:val="000000"/>
          <w:sz w:val="28"/>
        </w:rPr>
        <w:t>
      б) село Шарбакты, по улице 1 Мая, от улицы Алимбаева до улицы Тәуелсіздік.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решения маслихата Щербактинского района Павлодарской области от 28.12.2017 </w:t>
      </w:r>
      <w:r>
        <w:rPr>
          <w:rFonts w:ascii="Times New Roman"/>
          <w:b w:val="false"/>
          <w:i w:val="false"/>
          <w:color w:val="000000"/>
          <w:sz w:val="28"/>
        </w:rPr>
        <w:t>№ 116/33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11.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6"/>
    <w:bookmarkStart w:name="z19" w:id="17"/>
    <w:p>
      <w:pPr>
        <w:spacing w:after="0"/>
        <w:ind w:left="0"/>
        <w:jc w:val="both"/>
      </w:pPr>
      <w:r>
        <w:rPr>
          <w:rFonts w:ascii="Times New Roman"/>
          <w:b w:val="false"/>
          <w:i w:val="false"/>
          <w:color w:val="000000"/>
          <w:sz w:val="28"/>
        </w:rPr>
        <w:t>
      12.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7"/>
    <w:bookmarkStart w:name="z20" w:id="18"/>
    <w:p>
      <w:pPr>
        <w:spacing w:after="0"/>
        <w:ind w:left="0"/>
        <w:jc w:val="both"/>
      </w:pPr>
      <w:r>
        <w:rPr>
          <w:rFonts w:ascii="Times New Roman"/>
          <w:b w:val="false"/>
          <w:i w:val="false"/>
          <w:color w:val="000000"/>
          <w:sz w:val="28"/>
        </w:rPr>
        <w:t>
      13. Организаторам и участникам мероприятия запрещается:</w:t>
      </w:r>
    </w:p>
    <w:bookmarkEnd w:id="18"/>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аппаратом акима Щербактинского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7) участие в состоянии алкогольного и наркотического опьянения.</w:t>
      </w:r>
    </w:p>
    <w:bookmarkStart w:name="z21" w:id="19"/>
    <w:p>
      <w:pPr>
        <w:spacing w:after="0"/>
        <w:ind w:left="0"/>
        <w:jc w:val="both"/>
      </w:pPr>
      <w:r>
        <w:rPr>
          <w:rFonts w:ascii="Times New Roman"/>
          <w:b w:val="false"/>
          <w:i w:val="false"/>
          <w:color w:val="000000"/>
          <w:sz w:val="28"/>
        </w:rPr>
        <w:t>
      14. В местах проведения собрания, митинга, шествия, пикета или демонстрации не допускается распитие алкогольных напитков, употребление наркотических средств, психотропных веществ, их аналогов, прекурсоров, использование транспарантов, лозунгов, иных материалов (визуальных, аудио и видео), публичные выступления, содержащие призывы к нарушению общественного порядка, совершению преступлений, а также оскорблений в адрес кого бы то ни было.</w:t>
      </w:r>
    </w:p>
    <w:bookmarkEnd w:id="19"/>
    <w:bookmarkStart w:name="z22" w:id="20"/>
    <w:p>
      <w:pPr>
        <w:spacing w:after="0"/>
        <w:ind w:left="0"/>
        <w:jc w:val="both"/>
      </w:pPr>
      <w:r>
        <w:rPr>
          <w:rFonts w:ascii="Times New Roman"/>
          <w:b w:val="false"/>
          <w:i w:val="false"/>
          <w:color w:val="000000"/>
          <w:sz w:val="28"/>
        </w:rPr>
        <w:t>
      15. Пикеты должны проводиться в соответствии с целями, указанными в заявлении, в определенные сроки и обусловленном месте.</w:t>
      </w:r>
    </w:p>
    <w:bookmarkEnd w:id="20"/>
    <w:bookmarkStart w:name="z23" w:id="21"/>
    <w:p>
      <w:pPr>
        <w:spacing w:after="0"/>
        <w:ind w:left="0"/>
        <w:jc w:val="both"/>
      </w:pPr>
      <w:r>
        <w:rPr>
          <w:rFonts w:ascii="Times New Roman"/>
          <w:b w:val="false"/>
          <w:i w:val="false"/>
          <w:color w:val="000000"/>
          <w:sz w:val="28"/>
        </w:rPr>
        <w:t>
      16. При пикетировании разрешается:</w:t>
      </w:r>
    </w:p>
    <w:bookmarkEnd w:id="21"/>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4" w:id="22"/>
    <w:p>
      <w:pPr>
        <w:spacing w:after="0"/>
        <w:ind w:left="0"/>
        <w:jc w:val="both"/>
      </w:pPr>
      <w:r>
        <w:rPr>
          <w:rFonts w:ascii="Times New Roman"/>
          <w:b w:val="false"/>
          <w:i w:val="false"/>
          <w:color w:val="000000"/>
          <w:sz w:val="28"/>
        </w:rPr>
        <w:t>
      17. В случае изменения проведения пикета на иную форму (митинг, собрание, шествие, демонстрацию) требуется получение в установленном порядке разрешения аппарата акима Щербактинского района.</w:t>
      </w:r>
    </w:p>
    <w:bookmarkEnd w:id="22"/>
    <w:p>
      <w:pPr>
        <w:spacing w:after="0"/>
        <w:ind w:left="0"/>
        <w:jc w:val="both"/>
      </w:pPr>
      <w:r>
        <w:rPr>
          <w:rFonts w:ascii="Times New Roman"/>
          <w:b w:val="false"/>
          <w:i w:val="false"/>
          <w:color w:val="000000"/>
          <w:sz w:val="28"/>
        </w:rPr>
        <w:t>
      Аппарат акима Щербактинского района может разрешить проведение в один и тот же день и время на одном и том же объекте не более 3 одиночных пикетов.</w:t>
      </w:r>
    </w:p>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5" w:id="23"/>
    <w:p>
      <w:pPr>
        <w:spacing w:after="0"/>
        <w:ind w:left="0"/>
        <w:jc w:val="both"/>
      </w:pPr>
      <w:r>
        <w:rPr>
          <w:rFonts w:ascii="Times New Roman"/>
          <w:b w:val="false"/>
          <w:i w:val="false"/>
          <w:color w:val="000000"/>
          <w:sz w:val="28"/>
        </w:rPr>
        <w:t xml:space="preserve">
      18. Аппарат акима Щербактинского района запрещает проведения митинга, собрания, шествия, пикета или демонстрации, если целью их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23"/>
    <w:bookmarkStart w:name="z26" w:id="24"/>
    <w:p>
      <w:pPr>
        <w:spacing w:after="0"/>
        <w:ind w:left="0"/>
        <w:jc w:val="both"/>
      </w:pPr>
      <w:r>
        <w:rPr>
          <w:rFonts w:ascii="Times New Roman"/>
          <w:b w:val="false"/>
          <w:i w:val="false"/>
          <w:color w:val="000000"/>
          <w:sz w:val="28"/>
        </w:rPr>
        <w:t>
      19. Не допускается проведение массовых мероприятий у организаций, обеспечивающих обороноспособность, жизнедеятельность населения (снабжение водой, электроэнергией, теплом и другими энергоносителями), учреждений здравоохранения и образования.</w:t>
      </w:r>
    </w:p>
    <w:bookmarkEnd w:id="24"/>
    <w:bookmarkStart w:name="z27" w:id="25"/>
    <w:p>
      <w:pPr>
        <w:spacing w:after="0"/>
        <w:ind w:left="0"/>
        <w:jc w:val="both"/>
      </w:pPr>
      <w:r>
        <w:rPr>
          <w:rFonts w:ascii="Times New Roman"/>
          <w:b w:val="false"/>
          <w:i w:val="false"/>
          <w:color w:val="000000"/>
          <w:sz w:val="28"/>
        </w:rPr>
        <w:t>
      20. Собрания, митинги, шествия, пикеты и демонстрации должны быть безусловно прекращены по требованию представителя аппарата акима Щербактинского района,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25"/>
    <w:bookmarkStart w:name="z28" w:id="26"/>
    <w:p>
      <w:pPr>
        <w:spacing w:after="0"/>
        <w:ind w:left="0"/>
        <w:jc w:val="both"/>
      </w:pPr>
      <w:r>
        <w:rPr>
          <w:rFonts w:ascii="Times New Roman"/>
          <w:b w:val="false"/>
          <w:i w:val="false"/>
          <w:color w:val="000000"/>
          <w:sz w:val="28"/>
        </w:rPr>
        <w:t>
      21. В случае отказа от выполнения законных требований представителя аппарата акима Щербактинского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26"/>
    <w:bookmarkStart w:name="z29" w:id="27"/>
    <w:p>
      <w:pPr>
        <w:spacing w:after="0"/>
        <w:ind w:left="0"/>
        <w:jc w:val="both"/>
      </w:pPr>
      <w:r>
        <w:rPr>
          <w:rFonts w:ascii="Times New Roman"/>
          <w:b w:val="false"/>
          <w:i w:val="false"/>
          <w:color w:val="000000"/>
          <w:sz w:val="28"/>
        </w:rPr>
        <w:t>
      22.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7"/>
    <w:bookmarkStart w:name="z30" w:id="28"/>
    <w:p>
      <w:pPr>
        <w:spacing w:after="0"/>
        <w:ind w:left="0"/>
        <w:jc w:val="both"/>
      </w:pPr>
      <w:r>
        <w:rPr>
          <w:rFonts w:ascii="Times New Roman"/>
          <w:b w:val="false"/>
          <w:i w:val="false"/>
          <w:color w:val="000000"/>
          <w:sz w:val="28"/>
        </w:rPr>
        <w:t>
      23.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28"/>
    <w:bookmarkStart w:name="z31" w:id="29"/>
    <w:p>
      <w:pPr>
        <w:spacing w:after="0"/>
        <w:ind w:left="0"/>
        <w:jc w:val="both"/>
      </w:pPr>
      <w:r>
        <w:rPr>
          <w:rFonts w:ascii="Times New Roman"/>
          <w:b w:val="false"/>
          <w:i w:val="false"/>
          <w:color w:val="000000"/>
          <w:sz w:val="28"/>
        </w:rPr>
        <w:t>
      24.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