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ba9f4" w14:textId="6eba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Щербактинскому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11 октября 2016 года № 323/8. Зарегистрировано Департаментом юстиции Павлодарской области 21 октября 2016 года № 5258. Утратило силу постановлением акимата Щербактинского района Павлодарской области от 24 ноября 2021 года № 279/1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Щербактинского района Павлодарской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279/1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акимат Щербактинскского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по Щербактинскому району организациям,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– в размере четырех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Негманову Р.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323/8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Щербактинскому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2680"/>
        <w:gridCol w:w="2484"/>
        <w:gridCol w:w="4123"/>
        <w:gridCol w:w="1835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списочной численности работников)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"АТО Щербактинский Элеватор"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"Шарбакты Қус"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"Шығыс Жолдары"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ГЛПР "Ертіс-Орманы"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