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e3ae5" w14:textId="0ce3a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XLIII-ой сессии маслихата города Алматы V-го созыва от 15 сентября 2015 года № 367 "О предоставлении льготного проезда на городском общественном транспорте (кроме такси) отдельным категориям нуждающихся граждан города Алматы"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Алматы от 27 января 2016 года № 404. Зарегистрировано Департаментом юстиции города Алматы 16 февраля 2016 года № 1253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55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апреля 2005 года "О социальной защите инвалидов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 апреля 1995 года "О льготах и социальной защите участников, инвалидов Великой Отечественной войны и лиц, приравненных к ним" и в целях защиты наиболее уязвимых слоев населения, маслихат города Алматы V-го созыва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XLIII–ой сессии маслихата города Алматы V–го созыва от 15 сентября 2015 года № 367 "О предоставлении льготного проезда на городском общественном транспорте (кроме такси) отдельным категориям нуждающихся граждан города Алматы" (зарегистрировано в Реестре государственной регистрации нормативных правовых актов за № 1206, опубликованное 10 октября 2015 года в газетах "Алматы ақшамы" и "Вечерний Алматы")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"1. Предоставить бесплатный проезд на городском общественном транспорте (кроме такси):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участникам, инвалидам Великой Отечественной войны и лицам, приравненным к ним;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пенсионерам старше 75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инвалидам первой, второй группы и детям – инвалидам до восемнадцати лет.".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4)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"4) многодетным матерям (имеющие 4 или более детей до достижения ими 18 летнего возраста).".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слова "карты" дополнить словами "и карты длительного пользования".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приложению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слова "маршрутов" дополнить словами "и перевозку льготной категории пассажиров".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Контроль за исполнением настоящего решения возложить на председателя постоянной комиссии по вопросам градостроительства, благоустройства и коммунальной собственности маслихата города Алматы Б. Шин и заместителя акима города Алматы Р. Тауфикова (по согласованию).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Настоящее решение вступает в силу со дня государственной регистрации в органах юстиции и вводится в действие с 1 марта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L-й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маслихата города Алматы V-го 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маслихата города Алматы V-го 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Казанбаев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L-й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V-го созыва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января 2016 года № 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XLIII-й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Алматы V-го созыва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сентября 2015 года № 367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Льготные электронные проездные карты и карты длительного</w:t>
      </w:r>
      <w:r>
        <w:br/>
      </w:r>
      <w:r>
        <w:rPr>
          <w:rFonts w:ascii="Times New Roman"/>
          <w:b/>
          <w:i w:val="false"/>
          <w:color w:val="000000"/>
        </w:rPr>
        <w:t>пользования для проезда на городском общественном</w:t>
      </w:r>
      <w:r>
        <w:br/>
      </w:r>
      <w:r>
        <w:rPr>
          <w:rFonts w:ascii="Times New Roman"/>
          <w:b/>
          <w:i w:val="false"/>
          <w:color w:val="000000"/>
        </w:rPr>
        <w:t>транспорте города Алматы (кроме такси)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1. Льготная электронная проездная карта для бесплатного проезда (участника, инвалида Великой Отечественной войны и лица, приравненного к ним, пенсионера старше 75 лет, инвалидов первой и второй группы, ребенка – инвалида до восемнадцати лет).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Льготная электронная проездная карта с 50 %-ой оплатой проезда (многодетных матерей, учащегося общеобразовательной школы старше 15 лет, пенсионера по возрасту, учащегося технического и профессионального образования, студента высшего учебного заведения очной формы обучения).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Льготная электронная проездная карта длительного пользования (учащегося общеобразовательной школы старше 15 лет, пенсионера по возрасту, учащегося технического и профессионального образования, студента высшего учебного заведения очной формы обучения).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Разница между стоимостью льготных и не льготных электронных проездных карт, возмещаются перевозчикам в пределах выделяемых средств за счет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