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98e6" w14:textId="58f9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04 февраля 2016 года № 1/42. Зарегистрировано Департаментом юстиции города Алматы 25 февраля 2016 года № 1255. Утратило силу постановлением акимата города Алматы от 18 апреля 2017 года № 2/121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18.04.2017 № 2/121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от 27 июля 2007 года "Об образовании"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государственный образовательный заказ на дошкольное воспитание и обучение на 2016 год и размер подушевого финансирования в дошкольных организациях,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ежемесячную родительскую плату на одного воспитанника в дошкольных организациях в размере 14960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произвести возмещение затрат соответствующих организаций образования в пределах утвержденных смет.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ноября 2015 года № 4/633 "Об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Алматы" (зарегистрированное в реестре государственной регистрации нормативных правовых актов за № 1235, опубликованное 12 декабря 2015 года года в газетах "Вечерний Алматы", "Алматы ақшамы").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города Алматы А. Кырыкбаева.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Байбек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1/42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 на 2016 год и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дошкольной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1 ребенка в месяц (тенге)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 на 1 ребенка в год (тенге)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31"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168"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177"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казенное предприятие "Ясли-сад № 120"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казенное предприятие "Ясли-сад № 132"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139"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№23"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138"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174"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178"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104"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170"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179"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5"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96"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105"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106"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109"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110"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112"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114"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116"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125"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126"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141"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156"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157"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№ 166" Управления образования города Алматы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86"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118"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131"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149"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167"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173"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№185"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- Аппарат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Наурызбайского района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172"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