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b679" w14:textId="24eb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тарифа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августа 2016 года № 3/375. Зарегистрировано Департаментом юстиции города Алматы 9 сентября 2016 года № 1306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42-1 Закона Республики Казахстан от 17 апреля 2014 года "О дорожном движении",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тариф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 города Алматы в размере 100 (сто) тенге за 1 час парковки.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природных ресурсов и регулирования природопользования города Алматы произвести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на интернет-ресурсе, определяемом Правительством Республики Казахстан и на официальном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Алматы Е. Аукенова.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