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4e161" w14:textId="7b4e1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Алматы на 2017-2019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ХII-й сессии маслихата города Алматы VI -го созыва от 9 декабря 2016 года № 66. Зарегистрировано Департаментом юстиции города Алматы 20 декабря 2016 года за № 1333.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2 статьи 8 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ноября 2016 года "О республиканском бюджете на 2017-2019 годы",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декабря 2016 года № 775 "О реализации Закона Республики Казахстан "О республиканском бюджете на 2017-2019 годы", маслихат города Алматы VI-го созыва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Алматы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2017 год в следующих объемах: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503 984 443,3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356 291 348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40 198 441,3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10 665 608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96 829 046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503 989 596,4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12 759 489,3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26 409 597,2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27 210 009,2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-39 174 239,6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39 174 239,6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маслихата города Алматы от 03.03.2017 № </w:t>
      </w:r>
      <w:r>
        <w:rPr>
          <w:rFonts w:ascii="Times New Roman"/>
          <w:b w:val="false"/>
          <w:i w:val="false"/>
          <w:color w:val="000000"/>
          <w:sz w:val="28"/>
        </w:rPr>
        <w:t>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24.05.2017 № </w:t>
      </w:r>
      <w:r>
        <w:rPr>
          <w:rFonts w:ascii="Times New Roman"/>
          <w:b w:val="false"/>
          <w:i w:val="false"/>
          <w:color w:val="000000"/>
          <w:sz w:val="28"/>
        </w:rPr>
        <w:t>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29.06.2017 № </w:t>
      </w:r>
      <w:r>
        <w:rPr>
          <w:rFonts w:ascii="Times New Roman"/>
          <w:b w:val="false"/>
          <w:i w:val="false"/>
          <w:color w:val="000000"/>
          <w:sz w:val="28"/>
        </w:rPr>
        <w:t>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11.08.2017 № </w:t>
      </w:r>
      <w:r>
        <w:rPr>
          <w:rFonts w:ascii="Times New Roman"/>
          <w:b w:val="false"/>
          <w:i w:val="false"/>
          <w:color w:val="000000"/>
          <w:sz w:val="28"/>
        </w:rPr>
        <w:t>133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06.10.2017 № </w:t>
      </w:r>
      <w:r>
        <w:rPr>
          <w:rFonts w:ascii="Times New Roman"/>
          <w:b w:val="false"/>
          <w:i w:val="false"/>
          <w:color w:val="000000"/>
          <w:sz w:val="28"/>
        </w:rPr>
        <w:t>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17.11.2017 № </w:t>
      </w:r>
      <w:r>
        <w:rPr>
          <w:rFonts w:ascii="Times New Roman"/>
          <w:b w:val="false"/>
          <w:i w:val="false"/>
          <w:color w:val="000000"/>
          <w:sz w:val="28"/>
        </w:rPr>
        <w:t>164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города Алматы формируются за счет следующих налогов и сборов: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социального налога;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 юридических лиц и индивидуальных предпринимателей;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 с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 с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единого земельного налога;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акцизов на все виды спирта и (или) виноматериала, алкогольной продукции, произведенных на территории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акцизов на бензин (за исключением авиационного) и дизельное топливо, произведенных на территории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платы за пользование водными ресурсами поверхностных источников;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платы за пользование земельными участками;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платы за эмиссии в окружающую среду;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лицензионного сбора за право занятия отдельными видами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сбора с аукционов;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платы за размещение наружной (визуальной) рекламы на открытом пространстве за пределами помещений в городах республиканского значения, столице и на транспортных средствах, зарегистрированных в городе республиканского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регистрационного сбора, зачисляемого в местный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фиксированного налога;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пошлины, зачисляемой в местный бюджет.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Доходы бюджета города Алматы формируются также за счет следующих неналоговых поступлений и поступлений от продажи основного капитала: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части чистого дохода коммунальных государственных предприятий;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дивидендов на государственные пакеты акций, находящихся в коммунальной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на доли участия в юридических лицах, находящихся в коммунальной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от аренды имущества, находящегося в коммунальной собственности города республиканского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от аренды жилищ из жилищного фонда, находящегося в коммунальной собственности города республиканского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реализации услуг, предоставляемых государственными учреждениями, финансируемыми из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возврата неиспользованных средств, ранее полученных из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других неналоговых поступлений в местный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продажи гражданам квартир;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продажи земельных участков;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платы за продажу права аренды земельных участков.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налоговые, неналоговые платежи, поступления от продажи основного капитала, погашение бюджетных кредитов, зачисляются полностью на счет городского бюджета в казначействе города Алматы.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объем бюджетных изъятий в республиканский бюджет на 2017 год в сумме 95 217 756 тысяч тенге.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недовыполнения доходной части бюджета города Алматы бюджетные изъятия в республиканский бюджет производить ежемесячно, пропорционально проценту исполнения доходной части городского бюджета.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в бюджете города расходы на государственные услуги общего характера в сумме 5 301 632 тысяч тенге.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решением маслихата города Алматы от 03.03.2017 № </w:t>
      </w:r>
      <w:r>
        <w:rPr>
          <w:rFonts w:ascii="Times New Roman"/>
          <w:b w:val="false"/>
          <w:i w:val="false"/>
          <w:color w:val="000000"/>
          <w:sz w:val="28"/>
        </w:rPr>
        <w:t>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24.05.2017 № </w:t>
      </w:r>
      <w:r>
        <w:rPr>
          <w:rFonts w:ascii="Times New Roman"/>
          <w:b w:val="false"/>
          <w:i w:val="false"/>
          <w:color w:val="000000"/>
          <w:sz w:val="28"/>
        </w:rPr>
        <w:t>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29.06.2017 № </w:t>
      </w:r>
      <w:r>
        <w:rPr>
          <w:rFonts w:ascii="Times New Roman"/>
          <w:b w:val="false"/>
          <w:i w:val="false"/>
          <w:color w:val="000000"/>
          <w:sz w:val="28"/>
        </w:rPr>
        <w:t>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11.08.2017 № </w:t>
      </w:r>
      <w:r>
        <w:rPr>
          <w:rFonts w:ascii="Times New Roman"/>
          <w:b w:val="false"/>
          <w:i w:val="false"/>
          <w:color w:val="000000"/>
          <w:sz w:val="28"/>
        </w:rPr>
        <w:t>133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 ); от 06.10.2017 № </w:t>
      </w:r>
      <w:r>
        <w:rPr>
          <w:rFonts w:ascii="Times New Roman"/>
          <w:b w:val="false"/>
          <w:i w:val="false"/>
          <w:color w:val="000000"/>
          <w:sz w:val="28"/>
        </w:rPr>
        <w:t>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17.11.2017 № </w:t>
      </w:r>
      <w:r>
        <w:rPr>
          <w:rFonts w:ascii="Times New Roman"/>
          <w:b w:val="false"/>
          <w:i w:val="false"/>
          <w:color w:val="000000"/>
          <w:sz w:val="28"/>
        </w:rPr>
        <w:t>164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расходы на оборону в размере 5 316 143 тысячи тенге.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решением маслихата города Алматы от 03.03.2017 № </w:t>
      </w:r>
      <w:r>
        <w:rPr>
          <w:rFonts w:ascii="Times New Roman"/>
          <w:b w:val="false"/>
          <w:i w:val="false"/>
          <w:color w:val="000000"/>
          <w:sz w:val="28"/>
        </w:rPr>
        <w:t>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11.08.2017 № </w:t>
      </w:r>
      <w:r>
        <w:rPr>
          <w:rFonts w:ascii="Times New Roman"/>
          <w:b w:val="false"/>
          <w:i w:val="false"/>
          <w:color w:val="000000"/>
          <w:sz w:val="28"/>
        </w:rPr>
        <w:t>133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06.10.2017 № </w:t>
      </w:r>
      <w:r>
        <w:rPr>
          <w:rFonts w:ascii="Times New Roman"/>
          <w:b w:val="false"/>
          <w:i w:val="false"/>
          <w:color w:val="000000"/>
          <w:sz w:val="28"/>
        </w:rPr>
        <w:t>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17.11.2017 № </w:t>
      </w:r>
      <w:r>
        <w:rPr>
          <w:rFonts w:ascii="Times New Roman"/>
          <w:b w:val="false"/>
          <w:i w:val="false"/>
          <w:color w:val="000000"/>
          <w:sz w:val="28"/>
        </w:rPr>
        <w:t>164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расходы по обеспечению общественного порядка, безопасности, правовой, судебной, уголовно-исполнительной деятельности в сумме 23 503 286 тысячи тенге.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изменениями, внесенными решением маслихата города Алматы от 03.03.2017 № </w:t>
      </w:r>
      <w:r>
        <w:rPr>
          <w:rFonts w:ascii="Times New Roman"/>
          <w:b w:val="false"/>
          <w:i w:val="false"/>
          <w:color w:val="000000"/>
          <w:sz w:val="28"/>
        </w:rPr>
        <w:t>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24.05.2017 № </w:t>
      </w:r>
      <w:r>
        <w:rPr>
          <w:rFonts w:ascii="Times New Roman"/>
          <w:b w:val="false"/>
          <w:i w:val="false"/>
          <w:color w:val="000000"/>
          <w:sz w:val="28"/>
        </w:rPr>
        <w:t>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11.08.2017 № </w:t>
      </w:r>
      <w:r>
        <w:rPr>
          <w:rFonts w:ascii="Times New Roman"/>
          <w:b w:val="false"/>
          <w:i w:val="false"/>
          <w:color w:val="000000"/>
          <w:sz w:val="28"/>
        </w:rPr>
        <w:t>133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 ); от 06.10.2017 № </w:t>
      </w:r>
      <w:r>
        <w:rPr>
          <w:rFonts w:ascii="Times New Roman"/>
          <w:b w:val="false"/>
          <w:i w:val="false"/>
          <w:color w:val="000000"/>
          <w:sz w:val="28"/>
        </w:rPr>
        <w:t>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17.11.2017 № </w:t>
      </w:r>
      <w:r>
        <w:rPr>
          <w:rFonts w:ascii="Times New Roman"/>
          <w:b w:val="false"/>
          <w:i w:val="false"/>
          <w:color w:val="000000"/>
          <w:sz w:val="28"/>
        </w:rPr>
        <w:t>164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расходы на образование в сумме 101 699 520,1 тысяч тенге.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изменениями, внесенными решением маслихата города Алматы от 03.03.2017 № </w:t>
      </w:r>
      <w:r>
        <w:rPr>
          <w:rFonts w:ascii="Times New Roman"/>
          <w:b w:val="false"/>
          <w:i w:val="false"/>
          <w:color w:val="000000"/>
          <w:sz w:val="28"/>
        </w:rPr>
        <w:t>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24.05.2017 № </w:t>
      </w:r>
      <w:r>
        <w:rPr>
          <w:rFonts w:ascii="Times New Roman"/>
          <w:b w:val="false"/>
          <w:i w:val="false"/>
          <w:color w:val="000000"/>
          <w:sz w:val="28"/>
        </w:rPr>
        <w:t>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11.08.2017 № </w:t>
      </w:r>
      <w:r>
        <w:rPr>
          <w:rFonts w:ascii="Times New Roman"/>
          <w:b w:val="false"/>
          <w:i w:val="false"/>
          <w:color w:val="000000"/>
          <w:sz w:val="28"/>
        </w:rPr>
        <w:t>133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 ); от 06.10.2017 № </w:t>
      </w:r>
      <w:r>
        <w:rPr>
          <w:rFonts w:ascii="Times New Roman"/>
          <w:b w:val="false"/>
          <w:i w:val="false"/>
          <w:color w:val="000000"/>
          <w:sz w:val="28"/>
        </w:rPr>
        <w:t>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17.11.2017 № </w:t>
      </w:r>
      <w:r>
        <w:rPr>
          <w:rFonts w:ascii="Times New Roman"/>
          <w:b w:val="false"/>
          <w:i w:val="false"/>
          <w:color w:val="000000"/>
          <w:sz w:val="28"/>
        </w:rPr>
        <w:t>164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Утвердить расходы на здравоохранение в сумме 52 174 230 тысяч тенге.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изменениями, внесенными решением маслихата города Алматы от 03.03.2017 № </w:t>
      </w:r>
      <w:r>
        <w:rPr>
          <w:rFonts w:ascii="Times New Roman"/>
          <w:b w:val="false"/>
          <w:i w:val="false"/>
          <w:color w:val="000000"/>
          <w:sz w:val="28"/>
        </w:rPr>
        <w:t>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24.05.2017 № </w:t>
      </w:r>
      <w:r>
        <w:rPr>
          <w:rFonts w:ascii="Times New Roman"/>
          <w:b w:val="false"/>
          <w:i w:val="false"/>
          <w:color w:val="000000"/>
          <w:sz w:val="28"/>
        </w:rPr>
        <w:t>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29.06.2017 № </w:t>
      </w:r>
      <w:r>
        <w:rPr>
          <w:rFonts w:ascii="Times New Roman"/>
          <w:b w:val="false"/>
          <w:i w:val="false"/>
          <w:color w:val="000000"/>
          <w:sz w:val="28"/>
        </w:rPr>
        <w:t>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11.08.2017 № </w:t>
      </w:r>
      <w:r>
        <w:rPr>
          <w:rFonts w:ascii="Times New Roman"/>
          <w:b w:val="false"/>
          <w:i w:val="false"/>
          <w:color w:val="000000"/>
          <w:sz w:val="28"/>
        </w:rPr>
        <w:t>133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 ); от 06.10.2017 № </w:t>
      </w:r>
      <w:r>
        <w:rPr>
          <w:rFonts w:ascii="Times New Roman"/>
          <w:b w:val="false"/>
          <w:i w:val="false"/>
          <w:color w:val="000000"/>
          <w:sz w:val="28"/>
        </w:rPr>
        <w:t>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17.11.2017 № </w:t>
      </w:r>
      <w:r>
        <w:rPr>
          <w:rFonts w:ascii="Times New Roman"/>
          <w:b w:val="false"/>
          <w:i w:val="false"/>
          <w:color w:val="000000"/>
          <w:sz w:val="28"/>
        </w:rPr>
        <w:t>164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расходы на социальную помощь и социальное обеспечение в сумме 18 014 185 тысяч тенге.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с изменениями, внесенными решением маслихата города Алматы от 03.03.2017 № </w:t>
      </w:r>
      <w:r>
        <w:rPr>
          <w:rFonts w:ascii="Times New Roman"/>
          <w:b w:val="false"/>
          <w:i w:val="false"/>
          <w:color w:val="000000"/>
          <w:sz w:val="28"/>
        </w:rPr>
        <w:t>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24.05.2017 № </w:t>
      </w:r>
      <w:r>
        <w:rPr>
          <w:rFonts w:ascii="Times New Roman"/>
          <w:b w:val="false"/>
          <w:i w:val="false"/>
          <w:color w:val="000000"/>
          <w:sz w:val="28"/>
        </w:rPr>
        <w:t>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11.08.2017 № </w:t>
      </w:r>
      <w:r>
        <w:rPr>
          <w:rFonts w:ascii="Times New Roman"/>
          <w:b w:val="false"/>
          <w:i w:val="false"/>
          <w:color w:val="000000"/>
          <w:sz w:val="28"/>
        </w:rPr>
        <w:t>133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 ); от 06.10.2017 № </w:t>
      </w:r>
      <w:r>
        <w:rPr>
          <w:rFonts w:ascii="Times New Roman"/>
          <w:b w:val="false"/>
          <w:i w:val="false"/>
          <w:color w:val="000000"/>
          <w:sz w:val="28"/>
        </w:rPr>
        <w:t>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17.11.2017 № </w:t>
      </w:r>
      <w:r>
        <w:rPr>
          <w:rFonts w:ascii="Times New Roman"/>
          <w:b w:val="false"/>
          <w:i w:val="false"/>
          <w:color w:val="000000"/>
          <w:sz w:val="28"/>
        </w:rPr>
        <w:t>164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Утвердить расходы на жилищно-коммунальное хозяйство в сумме 76 442 683 тысяч тенге.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с изменениями, внесенными решением маслихата города Алматы от 03.03.2017 № </w:t>
      </w:r>
      <w:r>
        <w:rPr>
          <w:rFonts w:ascii="Times New Roman"/>
          <w:b w:val="false"/>
          <w:i w:val="false"/>
          <w:color w:val="000000"/>
          <w:sz w:val="28"/>
        </w:rPr>
        <w:t>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24.05.2017 № </w:t>
      </w:r>
      <w:r>
        <w:rPr>
          <w:rFonts w:ascii="Times New Roman"/>
          <w:b w:val="false"/>
          <w:i w:val="false"/>
          <w:color w:val="000000"/>
          <w:sz w:val="28"/>
        </w:rPr>
        <w:t>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29.06.2017 № </w:t>
      </w:r>
      <w:r>
        <w:rPr>
          <w:rFonts w:ascii="Times New Roman"/>
          <w:b w:val="false"/>
          <w:i w:val="false"/>
          <w:color w:val="000000"/>
          <w:sz w:val="28"/>
        </w:rPr>
        <w:t>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11.08.2017 № </w:t>
      </w:r>
      <w:r>
        <w:rPr>
          <w:rFonts w:ascii="Times New Roman"/>
          <w:b w:val="false"/>
          <w:i w:val="false"/>
          <w:color w:val="000000"/>
          <w:sz w:val="28"/>
        </w:rPr>
        <w:t>133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 ); от 06.10.2017 № </w:t>
      </w:r>
      <w:r>
        <w:rPr>
          <w:rFonts w:ascii="Times New Roman"/>
          <w:b w:val="false"/>
          <w:i w:val="false"/>
          <w:color w:val="000000"/>
          <w:sz w:val="28"/>
        </w:rPr>
        <w:t>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17.11.2017 № </w:t>
      </w:r>
      <w:r>
        <w:rPr>
          <w:rFonts w:ascii="Times New Roman"/>
          <w:b w:val="false"/>
          <w:i w:val="false"/>
          <w:color w:val="000000"/>
          <w:sz w:val="28"/>
        </w:rPr>
        <w:t>164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Утвердить расходы на культуру, спорт, туризм и информационное пространство в сумме 26 758 380 тысяч тенге.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с изменениями, внесенными решением маслихата города Алматы от 03.03.2017 № </w:t>
      </w:r>
      <w:r>
        <w:rPr>
          <w:rFonts w:ascii="Times New Roman"/>
          <w:b w:val="false"/>
          <w:i w:val="false"/>
          <w:color w:val="000000"/>
          <w:sz w:val="28"/>
        </w:rPr>
        <w:t>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24.05.2017 № </w:t>
      </w:r>
      <w:r>
        <w:rPr>
          <w:rFonts w:ascii="Times New Roman"/>
          <w:b w:val="false"/>
          <w:i w:val="false"/>
          <w:color w:val="000000"/>
          <w:sz w:val="28"/>
        </w:rPr>
        <w:t>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11.08.2017 № </w:t>
      </w:r>
      <w:r>
        <w:rPr>
          <w:rFonts w:ascii="Times New Roman"/>
          <w:b w:val="false"/>
          <w:i w:val="false"/>
          <w:color w:val="000000"/>
          <w:sz w:val="28"/>
        </w:rPr>
        <w:t>133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06.10.2017 № </w:t>
      </w:r>
      <w:r>
        <w:rPr>
          <w:rFonts w:ascii="Times New Roman"/>
          <w:b w:val="false"/>
          <w:i w:val="false"/>
          <w:color w:val="000000"/>
          <w:sz w:val="28"/>
        </w:rPr>
        <w:t>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17.11.2017 № </w:t>
      </w:r>
      <w:r>
        <w:rPr>
          <w:rFonts w:ascii="Times New Roman"/>
          <w:b w:val="false"/>
          <w:i w:val="false"/>
          <w:color w:val="000000"/>
          <w:sz w:val="28"/>
        </w:rPr>
        <w:t>164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Утвердить расходы на топливно-энергетический комплекс и недропользование в сумме 18 273 041 тысяч тенге.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изменениями, внесенными решением маслихата города Алматы от 03.03.2017 № </w:t>
      </w:r>
      <w:r>
        <w:rPr>
          <w:rFonts w:ascii="Times New Roman"/>
          <w:b w:val="false"/>
          <w:i w:val="false"/>
          <w:color w:val="000000"/>
          <w:sz w:val="28"/>
        </w:rPr>
        <w:t>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24.05.2017 № </w:t>
      </w:r>
      <w:r>
        <w:rPr>
          <w:rFonts w:ascii="Times New Roman"/>
          <w:b w:val="false"/>
          <w:i w:val="false"/>
          <w:color w:val="000000"/>
          <w:sz w:val="28"/>
        </w:rPr>
        <w:t>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29.06.2017 № </w:t>
      </w:r>
      <w:r>
        <w:rPr>
          <w:rFonts w:ascii="Times New Roman"/>
          <w:b w:val="false"/>
          <w:i w:val="false"/>
          <w:color w:val="000000"/>
          <w:sz w:val="28"/>
        </w:rPr>
        <w:t>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11.08.2017 № </w:t>
      </w:r>
      <w:r>
        <w:rPr>
          <w:rFonts w:ascii="Times New Roman"/>
          <w:b w:val="false"/>
          <w:i w:val="false"/>
          <w:color w:val="000000"/>
          <w:sz w:val="28"/>
        </w:rPr>
        <w:t>133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 ); от 06.10.2017 № </w:t>
      </w:r>
      <w:r>
        <w:rPr>
          <w:rFonts w:ascii="Times New Roman"/>
          <w:b w:val="false"/>
          <w:i w:val="false"/>
          <w:color w:val="000000"/>
          <w:sz w:val="28"/>
        </w:rPr>
        <w:t>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17.11.2017 № </w:t>
      </w:r>
      <w:r>
        <w:rPr>
          <w:rFonts w:ascii="Times New Roman"/>
          <w:b w:val="false"/>
          <w:i w:val="false"/>
          <w:color w:val="000000"/>
          <w:sz w:val="28"/>
        </w:rPr>
        <w:t>164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Утвердить расходы на сельское, водное, лесное, рыбное хозяйство, особо охраняемые природные территории, охрана окружающей среды и животного мира, земельные отношения в сумме 18 101 611,9 тысяч тенге.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изменениями, внесенными решением маслихата города Алматы от 03.03.2017 № </w:t>
      </w:r>
      <w:r>
        <w:rPr>
          <w:rFonts w:ascii="Times New Roman"/>
          <w:b w:val="false"/>
          <w:i w:val="false"/>
          <w:color w:val="000000"/>
          <w:sz w:val="28"/>
        </w:rPr>
        <w:t>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24.05.2017 № </w:t>
      </w:r>
      <w:r>
        <w:rPr>
          <w:rFonts w:ascii="Times New Roman"/>
          <w:b w:val="false"/>
          <w:i w:val="false"/>
          <w:color w:val="000000"/>
          <w:sz w:val="28"/>
        </w:rPr>
        <w:t>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29.06.2017 № </w:t>
      </w:r>
      <w:r>
        <w:rPr>
          <w:rFonts w:ascii="Times New Roman"/>
          <w:b w:val="false"/>
          <w:i w:val="false"/>
          <w:color w:val="000000"/>
          <w:sz w:val="28"/>
        </w:rPr>
        <w:t>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11.08.2017 № </w:t>
      </w:r>
      <w:r>
        <w:rPr>
          <w:rFonts w:ascii="Times New Roman"/>
          <w:b w:val="false"/>
          <w:i w:val="false"/>
          <w:color w:val="000000"/>
          <w:sz w:val="28"/>
        </w:rPr>
        <w:t>133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 ); от 06.10.2017 № </w:t>
      </w:r>
      <w:r>
        <w:rPr>
          <w:rFonts w:ascii="Times New Roman"/>
          <w:b w:val="false"/>
          <w:i w:val="false"/>
          <w:color w:val="000000"/>
          <w:sz w:val="28"/>
        </w:rPr>
        <w:t>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17.11.2017 № </w:t>
      </w:r>
      <w:r>
        <w:rPr>
          <w:rFonts w:ascii="Times New Roman"/>
          <w:b w:val="false"/>
          <w:i w:val="false"/>
          <w:color w:val="000000"/>
          <w:sz w:val="28"/>
        </w:rPr>
        <w:t>164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Утвердить расходы на промышленность, архитектурную, градостроительную и строительную деятельность в сумме 2 493 856 тысяч тенге.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с изменениями, внесенными решением маслихата города Алматы от 03.03.2017 № </w:t>
      </w:r>
      <w:r>
        <w:rPr>
          <w:rFonts w:ascii="Times New Roman"/>
          <w:b w:val="false"/>
          <w:i w:val="false"/>
          <w:color w:val="000000"/>
          <w:sz w:val="28"/>
        </w:rPr>
        <w:t>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01.01.2017), от 24.05.2017 № </w:t>
      </w:r>
      <w:r>
        <w:rPr>
          <w:rFonts w:ascii="Times New Roman"/>
          <w:b w:val="false"/>
          <w:i w:val="false"/>
          <w:color w:val="000000"/>
          <w:sz w:val="28"/>
        </w:rPr>
        <w:t>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29.06.2017 № </w:t>
      </w:r>
      <w:r>
        <w:rPr>
          <w:rFonts w:ascii="Times New Roman"/>
          <w:b w:val="false"/>
          <w:i w:val="false"/>
          <w:color w:val="000000"/>
          <w:sz w:val="28"/>
        </w:rPr>
        <w:t>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11.08.2017 № </w:t>
      </w:r>
      <w:r>
        <w:rPr>
          <w:rFonts w:ascii="Times New Roman"/>
          <w:b w:val="false"/>
          <w:i w:val="false"/>
          <w:color w:val="000000"/>
          <w:sz w:val="28"/>
        </w:rPr>
        <w:t>133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 ); от 06.10.2017 № </w:t>
      </w:r>
      <w:r>
        <w:rPr>
          <w:rFonts w:ascii="Times New Roman"/>
          <w:b w:val="false"/>
          <w:i w:val="false"/>
          <w:color w:val="000000"/>
          <w:sz w:val="28"/>
        </w:rPr>
        <w:t>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17.11.2017 № </w:t>
      </w:r>
      <w:r>
        <w:rPr>
          <w:rFonts w:ascii="Times New Roman"/>
          <w:b w:val="false"/>
          <w:i w:val="false"/>
          <w:color w:val="000000"/>
          <w:sz w:val="28"/>
        </w:rPr>
        <w:t>164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Утвердить расходы на транспорт и коммуникации в сумме 43 938 750 тысяч тенге.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с изменениями, внесенными решением маслихата города Алматы от 03.03.2017 № </w:t>
      </w:r>
      <w:r>
        <w:rPr>
          <w:rFonts w:ascii="Times New Roman"/>
          <w:b w:val="false"/>
          <w:i w:val="false"/>
          <w:color w:val="000000"/>
          <w:sz w:val="28"/>
        </w:rPr>
        <w:t>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24.05.2017 № </w:t>
      </w:r>
      <w:r>
        <w:rPr>
          <w:rFonts w:ascii="Times New Roman"/>
          <w:b w:val="false"/>
          <w:i w:val="false"/>
          <w:color w:val="000000"/>
          <w:sz w:val="28"/>
        </w:rPr>
        <w:t>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29.06.2017 № </w:t>
      </w:r>
      <w:r>
        <w:rPr>
          <w:rFonts w:ascii="Times New Roman"/>
          <w:b w:val="false"/>
          <w:i w:val="false"/>
          <w:color w:val="000000"/>
          <w:sz w:val="28"/>
        </w:rPr>
        <w:t>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11.08.2017 № </w:t>
      </w:r>
      <w:r>
        <w:rPr>
          <w:rFonts w:ascii="Times New Roman"/>
          <w:b w:val="false"/>
          <w:i w:val="false"/>
          <w:color w:val="000000"/>
          <w:sz w:val="28"/>
        </w:rPr>
        <w:t>133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 ); от 06.10.2017 № </w:t>
      </w:r>
      <w:r>
        <w:rPr>
          <w:rFonts w:ascii="Times New Roman"/>
          <w:b w:val="false"/>
          <w:i w:val="false"/>
          <w:color w:val="000000"/>
          <w:sz w:val="28"/>
        </w:rPr>
        <w:t>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17.11.2017 № </w:t>
      </w:r>
      <w:r>
        <w:rPr>
          <w:rFonts w:ascii="Times New Roman"/>
          <w:b w:val="false"/>
          <w:i w:val="false"/>
          <w:color w:val="000000"/>
          <w:sz w:val="28"/>
        </w:rPr>
        <w:t>164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Утвердить расходы на прочие расходы в сумме 36 137 388,2 тысяч тенге.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с изменениями, внесенными решением маслихата города Алматы от 03.03.2017 № </w:t>
      </w:r>
      <w:r>
        <w:rPr>
          <w:rFonts w:ascii="Times New Roman"/>
          <w:b w:val="false"/>
          <w:i w:val="false"/>
          <w:color w:val="000000"/>
          <w:sz w:val="28"/>
        </w:rPr>
        <w:t>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24.05.2017 № </w:t>
      </w:r>
      <w:r>
        <w:rPr>
          <w:rFonts w:ascii="Times New Roman"/>
          <w:b w:val="false"/>
          <w:i w:val="false"/>
          <w:color w:val="000000"/>
          <w:sz w:val="28"/>
        </w:rPr>
        <w:t>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29.06.2017 № </w:t>
      </w:r>
      <w:r>
        <w:rPr>
          <w:rFonts w:ascii="Times New Roman"/>
          <w:b w:val="false"/>
          <w:i w:val="false"/>
          <w:color w:val="000000"/>
          <w:sz w:val="28"/>
        </w:rPr>
        <w:t>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11.08.2017 № </w:t>
      </w:r>
      <w:r>
        <w:rPr>
          <w:rFonts w:ascii="Times New Roman"/>
          <w:b w:val="false"/>
          <w:i w:val="false"/>
          <w:color w:val="000000"/>
          <w:sz w:val="28"/>
        </w:rPr>
        <w:t>133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 ); от 06.10.2017 № </w:t>
      </w:r>
      <w:r>
        <w:rPr>
          <w:rFonts w:ascii="Times New Roman"/>
          <w:b w:val="false"/>
          <w:i w:val="false"/>
          <w:color w:val="000000"/>
          <w:sz w:val="28"/>
        </w:rPr>
        <w:t>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17.11.2017 № </w:t>
      </w:r>
      <w:r>
        <w:rPr>
          <w:rFonts w:ascii="Times New Roman"/>
          <w:b w:val="false"/>
          <w:i w:val="false"/>
          <w:color w:val="000000"/>
          <w:sz w:val="28"/>
        </w:rPr>
        <w:t>164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Утвердить резерв местного исполнительного органа в сумме 6 254 915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с изменениями, внесенными решением маслихата города Алматы от 11.08.2017 № </w:t>
      </w:r>
      <w:r>
        <w:rPr>
          <w:rFonts w:ascii="Times New Roman"/>
          <w:b w:val="false"/>
          <w:i w:val="false"/>
          <w:color w:val="000000"/>
          <w:sz w:val="28"/>
        </w:rPr>
        <w:t>133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Утвердить перечень местных бюджетных программ, не подлежащих секвестру в процессе исполнения местного бюджета на 2017 год, согласно приложению 4 к настоящему решению.</w:t>
      </w:r>
    </w:p>
    <w:bookmarkEnd w:id="19"/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Департаменту государственных доходов по городу Алматы обеспечить своевременное и полное поступление в бюджет налогов, неналоговых сборов и других обязательных платежей.</w:t>
      </w:r>
    </w:p>
    <w:bookmarkEnd w:id="20"/>
    <w:bookmarkStart w:name="z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Аппарату маслихата города Алматы обеспечить размещение настоящего решения на интернет-ресурсе.</w:t>
      </w:r>
    </w:p>
    <w:bookmarkEnd w:id="21"/>
    <w:bookmarkStart w:name="z2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Контроль за исполнением настоящего решения возложить на председателя постоянной комиссии по экономике и бюджету маслихата города Алматы С. Козлова и заместителя акима города Алматы А. Жунусову (по согласованию). </w:t>
      </w:r>
    </w:p>
    <w:bookmarkEnd w:id="22"/>
    <w:bookmarkStart w:name="z2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Настоящее решение вводится в действие с 1 января 2017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XII-й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города Алматы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VI-го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Авершин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города Алматы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VI-го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Казанбаев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XII-й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VI-го созыва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2016 года № 66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Алматы на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17.11.2017 № 164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984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443,3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Подоходный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404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178 404 014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491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121 491 000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21 372 200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2 910 300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10 813 000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Внутренние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товары,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работы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797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8 837 700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1 994 300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5 535 496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429 638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Обязательные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платежи,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взимаемые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совершение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юридически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значимых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действий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и(или)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выдачу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документов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уполномоченными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должностными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лицами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441,3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958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195 786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товаров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(работ,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учреждениями,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финансируемыми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(работ,услуг) государственными учреждениями, финансируемыми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896,3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39 238 896,3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665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имущества,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закрепленного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9 325 608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нематериальных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340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829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вышестоящих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829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96 829 046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989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596,4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1 461 058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801 235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1 207 028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Ревизионная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комиссия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194 059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285 043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288 065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делам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религий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религиозной деятельности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334 173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510 997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964 131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работ по инженерной защите населения, объектов и территорий от природных стихийных бедствий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2 515 605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Территориальный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уполномоченных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техногенного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Гражданской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финансируемый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774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1 206 710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567 373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порядок,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безопасность,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правовая,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судебная,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уголовно-исполнительная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дел,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финансируемый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940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10 683 020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8 910 562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охраны общественного порядка во время проведения мероприятий международного значения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834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834 915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727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2 727 762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520,1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969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2 216 178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12 753 773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989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детских дошкольных организаций в городе Алматы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1 664 756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2 325 021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39 379 948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2 435 004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1 368 693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1 873 680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города республиканского значения, столицы за высокие показатели работы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963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089,1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организаций среднего образования в городе Алматы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11 729 236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5 233 853,1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528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2 159 307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369 286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291 913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10 983 712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дел,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финансируемый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495 800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893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189 581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529 299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2 688 162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масштаба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398 075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220 877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138 984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252 642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1 469 169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1 005 348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226 230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988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объектов здравоохранения в городе Алматы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1 152 486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5 836 081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650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7 255 670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туберкулезом противотуберкулезными препаратами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384 627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1 708 613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онкогематологических больных химиопрепаратами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662 321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1 922 718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факторами свертывания крови больных гемофилией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2 064 792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2 509 245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тромболитическими препаратами больных с острым инфарктом миокарда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142 093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928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6 274 497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скрининговых исследований в рамках гарантированного объема бесплатной медицинской помощи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459 398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194 488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медицинской помощи и санитарная авиация, за исключением оказываемой за счет средств республиканского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7 437 277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спецмедснабжения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368 514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966 837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283 074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8 586 407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556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сейсмоусиляемых объектов здравоохранения в городе Алматы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1 556 311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помощь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331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499 998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988 231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265 633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494 057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975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895 385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2 215 469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411 751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4 140 111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1 380 848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1 058 509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1 717 020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средствами, предоставление социальных услуг индивидуального помощника для инвалидов первой группы, имеющих затруднение в передвижении, и специалиста жестового языка для инвалидов по слуху в соответствии с индивидуальной программой реабилитации инвалида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1 304 905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205 606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299 276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684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582 423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315 186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449 942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155 800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инспекции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труда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миграции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миграции и регулирования трудовых отношений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442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выкупа,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12 518 852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энергетики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791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791 871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8 973 460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2 634 886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жилья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инспекции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вопросам жилья, в области жилищного фонда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392 563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энергетики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18 584 455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495 186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7 041 753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1 964 884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9 068 378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12 799 422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энергетики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549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549 323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архивов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4 431 853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442 748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526 380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639 589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1 711 013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4 200 027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мероприятий Всемирной зимней универсиады 2017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7 667 829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государственных городских спортивных организаций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1 541 574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архивов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городских библиотек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476 720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274 800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642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1 642 835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языков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внешних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связей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 и внешних связей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1 050 085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архивов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архивов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государственной, внутренней политики на местном уровне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460 834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вопросам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молодежной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по вопросам молодежной политики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151 086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325 685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деятельности Международного комплекса лыжных трамплинов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236 394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комплекс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недропользование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энергетики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17 712 743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энергетики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560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ремонтно-восстановительных работ кабелей электроснабжения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559 811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лесное,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мира,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611,9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ветеринарии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реcпубликанского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854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332 582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758 551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1 599 519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ресурсов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регулирования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природопользования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467 904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ресурсов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регулирования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природопользования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879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335,9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6 610 115,6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1 452 544,3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303 911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4 398 698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земельных отношений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698 886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контролю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использованием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архитектуры и градостроительства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272 187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генеральных планов застройки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1 932 744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архитектурно-строительного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контроля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958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17 664 192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11 722 215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572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пассажирского транспорта и автомобильных дорог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159 398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эксплуатации автоматизированной системы диспетчерского управления городским пассажирским транспортом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377 532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метрополитеном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3 702 217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внутренним сообщениям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621 045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технических средств регулирования дорожного движения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712 151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энергетики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827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5 827 745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индустриально-инновационного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4 057 538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города республиканского значения, столицы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6 254 915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371 431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энергетики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специальной экономической зоны "Парк инновационных технологий"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комплекса административных зданий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231 796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индустриально-инновационного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индустриально-инновационного развития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533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533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526 495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915,4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915,4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1 955 954,2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95 217 756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773 132,9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267 191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4 296 881,3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Чистое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489,3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энергетики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9 310 923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жилья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инспекции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кредитование АО "Жилищный строительный сберегательный банк Казахстана" для предоставления жилищных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индустриально-инновационного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городе республиканского значения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2 920 420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853,7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471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853,7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выданных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до 2005 года юридическим лицам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Возврат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561,7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379 561,7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597,2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009,2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980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980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юридических лиц на строительство метрополитена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8 980 000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009,2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223 906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13 037 440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ресурсов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регулирования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природопользования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1 064 373,2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энергетики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756 757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жилья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инспекции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981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2 981 712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активов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800 412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доли участия, ценных бумаг юридических лиц, находящихся в коммунальной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595 372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-39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239,6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VI.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239,6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внеочередной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XVII-й сессии маслихата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Алматы VI-го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Хасенов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города Алматы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VI-го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Казанбаев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XII-й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I-го созыва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2016 года № 66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Алматы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Подоходный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168 230 758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378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87 378 000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11 457 660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Внутренние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товары,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работы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2 222 078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6 450 378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Обязательные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платежи,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взимаемые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совершение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юридически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значимых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действий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(или)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выдачу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документов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уполномоченными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должностными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770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товаров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(работ,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учреждениями,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финансируемыми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355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нематериальных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вышестоящих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27 076 929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527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Ревизионная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комиссия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делам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религий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Территориальный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уполномоченных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техногенного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Гражданской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финансируемый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989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порядок,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безопасность,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правовая,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судебная,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уголовно-исполнительная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дел,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финансируемый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10 162 361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738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12 645 223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929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41 755 213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города республиканского значения, столицы за высокие показатели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1 873 384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552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11 528 415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дел,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финансируемый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масштаба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886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2 089 953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медицинской помощи и санитарная авиация, за исключением оказываемой за счет средств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спецмедснабжения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824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5 606 541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помощь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средствами, предоставление социальных услуг индивидуального помощника для инвалидов первой группы, имеющих затруднение в передвижении, и специалиста жестового языка для инвалидов по слуху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инспекции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труда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миграции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миграции 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954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энергетики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жилья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инспекции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вопросам жилья, в области жилищного фонда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энергетики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19 025 403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2 207 780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9 464 818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3 680 587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энергетики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архивов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2 849 333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1 313 731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3 184 295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государственных городских спортивных организаций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1 954 752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архивов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городских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языков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внешних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связей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 и внешних связей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архивов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архивов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434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государственной, внутренней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вопросам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молодежной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по вопросам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деятельности Международного комплекса лыжных трамплинов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комплекс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948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энергетики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948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8 948 703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лесное,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мира,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ветеринарии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580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ресурсов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регулирования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природопользования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ресурсов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регулирования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природопользования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597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5 289 728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контролю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использованием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генеральных планов застройки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1 816 772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архитектурно-строительного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контроля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833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653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18 423 196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8 230 266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430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метрополитена в городе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пассажирского транспорта и автомобильных дорог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эксплуатации автоматизированной системы диспетчерского управления городским пассажирским транспортом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метрополитеном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4 330 087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955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индустриально-инновационного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658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4 057 538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индустриально-инновационного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индустриально-инновационного развития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102 907 355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XII-й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города Алматы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VI-го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Авершин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города Алматы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VI-го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Казанбаев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XII-й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VI-го созыва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2016 года № 66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Алматы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Подоходный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182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182 230 193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895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Внутренние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товары,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работы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884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Обязательные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платежи,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взимаемые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совершение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юридически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значимых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действий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или)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выдачу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документов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уполномоченными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должностными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товаров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(работ,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учреждениями,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финансируемыми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355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нематериальных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505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986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вышестоящих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986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20 986 427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972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1 537 300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Ревизионная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комиссия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делам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религий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Территориальный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уполномоченных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техногенного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Гражданской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финансируемый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порядок,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безопасность,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правовая,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судебная,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уголовно-исполнительная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дел,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финансируемый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727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10 379 442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437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2 437 072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863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2 333 164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13 530 389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44 678 078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2 809 777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2 213 255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города республиканского значения, столицы за высокие показатели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334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12 335 404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дел,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финансируемый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740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масштаба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медицинской помощи и санитарная авиация, за исключением оказываемой за счет средств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спецмедснабжения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5 998 999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помощь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3 691 845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средствами, предоставление социальных услуг индивидуального помощника для инвалидов первой группы, имеющих затруднение в передвижении, и специалиста жестового языка для инвалидов по слуху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773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инспекции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труда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миграции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миграции 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энергетики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739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жилья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инспекции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431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вопросам жилья, в области жилищного фонда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энергетики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20 363 381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2 362 325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10 127 355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3 938 228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энергетики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архивов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2 849 333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966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3 407 196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государственных городских спортивных организаций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2 091 585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архивов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857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городских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языков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внешних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связей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 и внешних связей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1 338 604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архивов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архивов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449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государственной, внутренней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вопросам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молодежной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по вопросам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деятельности Международного комплекса лыжных трамплинов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комплекс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энергетики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9 375 112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лесное,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мира,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ветеринарии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ресурсов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регулирования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природопользования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ресурсов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регулирования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природопользования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984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5 660 009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контролю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использованием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447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генеральных планов застройки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1 943 946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архитектурно-строительного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контроля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529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15 063 105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метрополитена в городе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пассажирского транспорта и автомобильных дорог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эксплуатации автоматизированной системы диспетчерского управления городским пассажирским транспортом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метрополитеном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4 633 193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959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индустриально-инновационного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658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4 057 538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индустриально-инновационного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индустриально-инновационного развития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115 389 732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XII-й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города Алматы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VI-го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Авершин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города Алматы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VI-го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Казанбаев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XII-й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VI-го созыва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2016 года № 66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</w:t>
      </w:r>
      <w:r>
        <w:br/>
      </w:r>
      <w:r>
        <w:rPr>
          <w:rFonts w:ascii="Times New Roman"/>
          <w:b/>
          <w:i w:val="false"/>
          <w:color w:val="000000"/>
        </w:rPr>
        <w:t>не подлежащих секвестру в процессе исполнения</w:t>
      </w:r>
      <w:r>
        <w:br/>
      </w:r>
      <w:r>
        <w:rPr>
          <w:rFonts w:ascii="Times New Roman"/>
          <w:b/>
          <w:i w:val="false"/>
          <w:color w:val="000000"/>
        </w:rPr>
        <w:t>местного бюджета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крови, ее компонентов и препаратов для местных организаций здравоохранения 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медицинской помощи и санитарная авиация, за исключением оказываемой за счет средств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патологоанатомического вскрытия 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больных туберкулезом противотуберкулезными препаратами 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онкогематологических больных химиопрепаратами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органов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факторами свертывания крови больных гемофилией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вновь вводимых объектов здравоохранения 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тромболитическими препаратами больных с острыми инфарктом миокарда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скрининговых исследований в рамках гарантированного объема бесплатной медицинской помощи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XII-й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города Алматы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VI-го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Авершин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города Алматы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VI-го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Казанбаев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