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0ff9" w14:textId="3da0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18 ноября 2015 года № 4/635 "Об утверждении регламентов государственных услуг в сфере геологии и пользования водными ресурсами, оказываемых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20 декабря 2016 года № 4/602. Зарегистрировано Департаментом юстиции города Алматы 10 января 2017 года № 1339. Утратило силу постановлением акимата города Алматы от 16 сентября 2020 года № 3/372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16.09.2020 № 3/372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18 ноября 2015 года № 4/635 "Об утверждении регламентов государственных услуг в сфере геологии и пользования водными ресурсами, оказываемых в городе Алматы" (зарегистрированное в Реестре государственной регистрации нормативных правовых актов за № 1237, опубликованное 14 января 2016 года в газетах "Алматы ақшамы" и "Вечерний Алматы")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города Алматы обеспечить в установленном 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информационно-правовой системе "Әділет", а также в периодических печатных изданиях, распространяемых на территории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 - 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"О внесении изменения в постановление акимата города Алматы от 18 ноября 2015 года № 4/635 "Об утверждении регламентов государственных услуг в сфере геологии и пользования водными ресурсами, оказываемых в городе Алматы" возложить на заместителя акима города Алматы Е. Аукенова.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