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29de2" w14:textId="5e29d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наименований индексов автомобильных дорог общего пользования областного значения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Северо-Казахстанской области от 27 января 2016 года № 28. Зарегистрировано Департаментом юстиции Северо-Казахстанской области 29 февраля 2016 года № 3642.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17 июля 2001 года "Об автомобильных дорогах" акимат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</w:t>
      </w:r>
      <w:r>
        <w:rPr>
          <w:rFonts w:ascii="Times New Roman"/>
          <w:b/>
          <w:i w:val="false"/>
          <w:color w:val="000000"/>
          <w:sz w:val="28"/>
        </w:rPr>
        <w:t>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прилагаемые наименования и </w:t>
      </w:r>
      <w:r>
        <w:rPr>
          <w:rFonts w:ascii="Times New Roman"/>
          <w:b w:val="false"/>
          <w:i w:val="false"/>
          <w:color w:val="000000"/>
          <w:sz w:val="28"/>
        </w:rPr>
        <w:t>индексы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автомобильных дорог общего пользования областного значения.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Султанов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СОГЛАСОВАНО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Комитета автомобильных дорог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Министерства по инвестициям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развитию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января 2016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Пшембаев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Утвержден постановлением акимата Северо-Казахстанской области от 27 января 2016 года № 28</w:t>
            </w:r>
          </w:p>
        </w:tc>
      </w:tr>
    </w:tbl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Наименования и индексы автомобильных дорог общего пользования областного значения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Наименования и индексы автомобильных дорог общего пользования областного значения Северо-Казахстанской области в редакции постановления акимата Северо-Казахстанской области от 31.01.2023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дороги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Новокаменка-Боголюбово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Новоникольское-Андреевка-Бостандык-Новомихайловка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Булаево-Советское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Карагуга-Надежка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Смирново-Полтавка-Ивановка-автодорога областного значения КТ-12 "Булаево-Советское"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Покровка-Ильинка-Мектеп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Становое-Новомихайловка-Минкесер-автодорога областного значения КТ-34 "Сенжарка- Троицкое- Николаевка"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Покровка-Корнеевка-Горное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Пресновка-Благовещенка-Кайранколь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Пресновка-Архангелка-Троицкое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Сенжарка-Троицкое-Николаевка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А-16 "Жезказган- Петропавловск"-Повозочное-Баян-Архангелка-автодорога областного значения КТ-33 "Пресновка- Архангелка- Троицкое"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Сергеевка-Кривощеково-Афанасьевка-Садовка-</w:t>
            </w:r>
          </w:p>
          <w:bookmarkEnd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Айыртауского района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КСТ-44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Астраханка-Смирново-Киялы-Тайынша-Алексеевка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Смирново-Трудовое-Токуши-республиканская автодорога М-51 "Челябинск-Новосибирск"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Республиканская автодорога А-12 "Петропавловск-Ишим РФ"-Пресновка-Налобино-граница 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Граница города Петропавловск-Ташкентка-Барневка- Долматово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Тимирязево-Аксуат-Мичурино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Щучинск-Степняк-Золотая Нива-Кишкенеколь километр 115-219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КСТ-59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Казгородок-Горьковское километр 62-203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Саумалколь-Лобаново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КСТ-62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Еленовка-Арыкбалык-Чистополье-Есиль километр 17-209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Саумалколь-Новоишимское-Червонное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Арыкбалык-Саумалколь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Антоновка-Лавровка-Горное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КТ-68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Лавровка-Келлеровка-Тайынша-Чкалово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Кишкенеколь-Тельжан-Мортык-Тлеусай-Каратерек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КТ-85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"Вороньему острову"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