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b235" w14:textId="ef0b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Северо-Казахстанского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15 марта 2016 года N 42/4. Зарегистрировано Департаментом юстиции Северо-Казахстанской области 11 апреля 2016 года N 3703. Утратило силу решением маслихата Северо-Казахстанской области от 28 марта 2017 года № 13/17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Северо-Казахстанской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Северо-Казахстанского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В.Мантариди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№ 42/7 от 15 марта 2016 г. Северо-Казахстанского областного маслихата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Северо-Казахстанского областного маслихата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Оценка деятельности служащих корпуса "Б"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-при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Базовые баллы устанавливаются на уровне 100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30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30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"неудовлетворительно" (менее 80 баллов) присваиваются 2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4 до 5 баллов – "эффективно",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41. Служба управления персоналом ознакамливает служащего корпуса "Б" с результатами оценки в течение двух рабочих дней со дня ее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Ознакомление служащего корпуса "Б" с результатами оценки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3"/>
        <w:gridCol w:w="6477"/>
      </w:tblGrid>
      <w:tr>
        <w:trPr>
          <w:trHeight w:val="30" w:hRule="atLeast"/>
        </w:trPr>
        <w:tc>
          <w:tcPr>
            <w:tcW w:w="5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34"/>
        <w:gridCol w:w="6866"/>
      </w:tblGrid>
      <w:tr>
        <w:trPr>
          <w:trHeight w:val="30" w:hRule="atLeast"/>
        </w:trPr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