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c97e" w14:textId="259c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марта 2016 года № 82. Зарегистрировано Департаментом юстиции Северо-Казахстанской области 18 апреля 2016 года № 3718. Утратило силу постановлением акимата Северо-Казахстанской области от 13 марта 2017 года № 116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13.03.2017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государственных исполнительных органов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Северо-Казахстанской области от 18 марта 2016 года № 82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государственных исполнительных органов Северо-Казахстанской области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государственных исполнительных органов Северо-Казахстанской области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областных исполнительных органов, финансируемых из местного бюджета, оценка проводится акимом области,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1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(фамилия, имя, отчество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30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пункте 30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(баллов)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(до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– круговая оценка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заполненные оценочные листы;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 принудительном ранжировании результатов оценки в случае наличия одинаковых оценок. При этом Комиссия вправе корректировать итоги оценки с учетом значимости, важности и соизмеримости достигнутых служащими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40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Бонусы выплачиваются служащим корпуса "Б" с результатами оценки "превосходно" и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государственный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Северо-Казахстанской области</w:t>
            </w:r>
          </w:p>
        </w:tc>
      </w:tr>
    </w:tbl>
    <w:bookmarkStart w:name="z1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2"/>
    <w:bookmarkStart w:name="z1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Фамилия Имя Отчество (далее ФИО) (при его наличии) служащего: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Северо-Казахстанской области</w:t>
            </w:r>
          </w:p>
        </w:tc>
      </w:tr>
    </w:tbl>
    <w:bookmarkStart w:name="z1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bookmarkStart w:name="z15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6"/>
    <w:bookmarkStart w:name="z1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bookmarkStart w:name="z1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Фамилия Имя Отчество (далее ФИО)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309"/>
        <w:gridCol w:w="1526"/>
        <w:gridCol w:w="1810"/>
        <w:gridCol w:w="2310"/>
        <w:gridCol w:w="1811"/>
        <w:gridCol w:w="1526"/>
        <w:gridCol w:w="385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поощ-ряемых показа-телях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поощря-емых показате-лях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Северо-Казахстанской области</w:t>
            </w:r>
          </w:p>
        </w:tc>
      </w:tr>
    </w:tbl>
    <w:bookmarkStart w:name="z1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bookmarkStart w:name="z17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20"/>
    <w:bookmarkStart w:name="z1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bookmarkStart w:name="z1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 Имя Отчество (далее ФИО)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Северо-Казахстанской области</w:t>
            </w:r>
          </w:p>
        </w:tc>
      </w:tr>
    </w:tbl>
    <w:bookmarkStart w:name="z18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bookmarkStart w:name="z18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4"/>
    <w:bookmarkStart w:name="z1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5"/>
    <w:bookmarkStart w:name="z19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 Имя Отчество (далее ФИО)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Северо-Казахстанской области</w:t>
            </w:r>
          </w:p>
        </w:tc>
      </w:tr>
    </w:tbl>
    <w:bookmarkStart w:name="z21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7"/>
    <w:bookmarkStart w:name="z21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8"/>
    <w:bookmarkStart w:name="z21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9"/>
    <w:bookmarkStart w:name="z21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0"/>
    <w:bookmarkStart w:name="z21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4"/>
        <w:gridCol w:w="6167"/>
        <w:gridCol w:w="1784"/>
        <w:gridCol w:w="2565"/>
      </w:tblGrid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 Имя Отчество (далее ФИО) 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ранжирования (при годовой оценке)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204"/>
        <w:gridCol w:w="3695"/>
        <w:gridCol w:w="701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Заданное 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Превосходно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35% до 45%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40% до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