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865c" w14:textId="03e8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в концессию на среднесрочный период (на 2016-2018 годы), относящихся к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19 апреля 2016 года N 2/4. Зарегистрировано Департаментом юстиции Северо-Казахстанской области 20 мая 2016 года N 3758. Утратило силу решением маслихата Северо-Казахстанской области от 20 июня 2016 года N 3/6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Северо-Казахстанской области от 20.06.2016 </w:t>
      </w:r>
      <w:r>
        <w:rPr>
          <w:rFonts w:ascii="Times New Roman"/>
          <w:b w:val="false"/>
          <w:i w:val="false"/>
          <w:color w:val="ff0000"/>
          <w:sz w:val="28"/>
        </w:rPr>
        <w:t>N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2006 года "О концессиях",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объектов, предлагаемых в концессию на среднесрочный период (на 2016-2018 годы), относящихся к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ХХХІХ сессии V созыва Северо-Казахстанского областного маслихата от 6 ноября 2015 года № 39/3 "Об утверждении перечня объектов, предлагаемых в концессию на среднесрочный период (на 2015-2017 годы), относящихся к коммунальной собственности" (зарегистрировано в Реестре государственной регистрации нормативных правовых актов под № 3452 13 ноября 2015 года, опубликовано 17 ноября 2015 года в газете "Солтүстік Қазақстан", 17 ноября 2015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19 апреля 2016 года № 2/4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предлагаемых в концессию на среднесрочный период (на 2016-2018 годы), относящихся к коммунальной собственности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0574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Существующие объекты государственной собственности, реконструкция и эксплуатация которых будут осуществлены на основе договора концессии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Объекты, создание и эксплуатация которых будут осуществлены на основе договоров концессии</w:t>
            </w:r>
          </w:p>
          <w:bookmarkEnd w:id="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140 мест по проезду Московский в микрорайоне "Береке" в городе Петропавловске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140 мест в микрорайоне "Орман" в городе Петропавловске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7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90 мест по улице Юбилейная в городе Петропавловске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8"/>
        </w:tc>
        <w:tc>
          <w:tcPr>
            <w:tcW w:w="10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эксплуатация сети городского освещения города Петропавловска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