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47ad" w14:textId="b234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26 мая 2016 года № 184. Зарегистрировано Департаментом юстиции Северо-Казахстанской области 27 июня 2016 года № 3793. Утратило силу постановлением акимата Северо-Казахстанской области от 10 января 2017 года № 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10.01.2017 </w:t>
      </w:r>
      <w:r>
        <w:rPr>
          <w:rFonts w:ascii="Times New Roman"/>
          <w:b w:val="false"/>
          <w:i w:val="false"/>
          <w:color w:val="ff0000"/>
          <w:sz w:val="28"/>
        </w:rPr>
        <w:t>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государственных грантов в рамках Единой программы поддержки и развития бизнеса "Дорожная карта бизнеса 2020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"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государственное учреждение "Управление предпринимательства и туризма Северо-Казахстанской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26 мая 2016 года № 184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</w:t>
      </w:r>
    </w:p>
    <w:bookmarkEnd w:id="0"/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Регламент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 (далее - Регламент) разработан на основании стандарта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 (далее –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 в Министерстве юстиции Республики Казахстан 26 мая 2015 года № 11181).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местным исполнительным органом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Прием заявлений и выдача результатов оказания государственной услуги осуществляются канцелярией местных исполнительных органов области, городов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Результатом оказываемой государственной услуги является выписка из протокола заседания Регионального координационного совета (далее – РКС).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Основанием для начала процедуры (действия) по оказанию государственной услуги является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первому и второму направлениям Единой программы поддержки и развития бизнеса "Дорожная карта бизнеса 2020" (далее – Программа):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заявление-анкета на участие согласно приложению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свидетельство* или справка о государственной регистрации (перерегистрации) юридического лица (копия, заверенная печатью/подписью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лицензия, если вид деятельности лицензируемый (копия, заверенная печатью/подписью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устав, учредительный договор (при наличии одного учредителя учредительный договор не требуется). Акционерное общество дополнительно предоставляет проспект выпуска акций и выписку из реестра держателей ценных бумаг (заверенная печатью/подписью регистратора);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справка из налогового органа об отсутствии задолженности по обязательным платежам в бюджет, выданную не позднее чем за 30 (тридцать) календарных дней до даты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письмо банка второго уровня/Банка Развития с положительным решением о возможности предоставлении кредита или понижении ставки вознаграждения по кредиту услугополучателя на условиях, позволяющих участвовать в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третьему направлению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заявление-анкета на участие по установленной форме услугодателя согласно приложению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свидетельство* или справка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лицензия, если вид деятельности лицензируемый (копия, заверенная печатью/подписью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устав, акционерные общества предоставляют проспект эмиссии акций и выписку из реестра акционеров (копия, заверенная печатью/подписью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справка из налогового органа об отсутствии задолженности по обязательным платежам в бюджет, выданную не позднее чем за 30 (тридцать) календарных дней до даты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грузовые таможенные декларации с отметками таможенного органа, осуществившего выпуск товаров/продукции в режиме экспорта;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товаросопроводительные документы с отметкой таможенного органа, расположенного в пункте пропуска на таможенной границе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документы, подтверждающие наличие соответствующего уровня валютной выручки за последний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письмо банка второго уровня/Банка Развития с положительным решением о возможности понижения ставки вознаграждения по кредиту предпринимателя на условиях, позволяющих участвовать в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принимает документы от услугополучателя, регистрирует и направляет их руководителю услугодателя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после ознакомления с документами определяет ответственного исполнителя услугодателя - 1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осуществляет проверку документов, готовит документы для рассмотрения на РКС - 15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РКС принимает решение о возможности или невозможности предоставления субсидирования ставки вознаграждения по кредитам, которое оформляется протоколом - 3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подписывает протокол заседания РКС его членами и готовит выписку из протокола заседания РКС - 5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услугодателя выдает выписку из протокола заседания РКС услугополучателю - 20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виза руководства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проверка полноты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протокол;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подписание членами РКС протокола;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выдача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Перечень структурных подразделений (сотрудников) услугодателя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Содержание каждой процедуры (действия), входящей в состав процесса оказания государственной услуги, длительность его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принимает документы от услугополучателя, регистрирует и направляет их руководителю услугодателя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после ознакомления с документами определяет ответственного исполнителя услугодателя - 1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осуществляет проверку документов, готовит документы для рассмотрения на РКС - 15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РКС принимает решение о возможности или невозможности предоставления субсидирования ставки вознаграждения по кредитам, которое оформляется протоколом - 3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подписывает протокол заседания РКС его членами и готовит выписку из протокола заседания РКС - 5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услугодателя выдает выписку из протокола заседания РКС услугополучателю - 20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Взаимодействие с Государственной корпорацией "Правительство для граждан" и веб-порталом "электронного правительства", а также использование информационных систем в процессе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</w:t>
            </w:r>
          </w:p>
        </w:tc>
      </w:tr>
    </w:tbl>
    <w:bookmarkStart w:name="z7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1405"/>
        <w:gridCol w:w="3183"/>
        <w:gridCol w:w="7382"/>
      </w:tblGrid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предпринимательства и туризма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Конституции Казахстана 58, кабинет 521,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8(7152)50-22-85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</w:t>
            </w:r>
          </w:p>
        </w:tc>
      </w:tr>
    </w:tbl>
    <w:bookmarkStart w:name="z7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знаки: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5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26 мая 2016 года № 184</w:t>
            </w:r>
          </w:p>
        </w:tc>
      </w:tr>
    </w:tbl>
    <w:bookmarkStart w:name="z8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</w:r>
    </w:p>
    <w:bookmarkEnd w:id="7"/>
    <w:bookmarkStart w:name="z8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Регламент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(далее - Регламент) разработан на основании стандарта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(далее –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 в Министерстве юстиции Республики Казахстан 26 мая 2015 года № 11181).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местным исполнительным органом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канцелярию местных исполнительных органов областей, городов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канцелярию акционерного общества "Фонд развития предпринимательства "Даму" (далее – Финансовое агентство);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веб-портал) по кредитам до 180 миллионов (далее - млн.)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Результатом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кредитам свыше 180 млн. тенге - выписка из протокола заседания Регионального координационного совета (далее – РКС) / по кредитам до 180 млн. тенге – предварительно гарантийное письмо либо уведомление с указанием принятого решения уполномоченного органа финансового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Форма предоставления результата оказания государственной услуги: электронная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Государственная услуга оказывается на платной основе физическим и юридическим лицам (далее - услугополучатели). Услугополучатель до подписания Договора гарантии оплачивает финансовому агентству комиссию за предоставление гарантии в зависимости от срока предоставления гарантии: до 2 (двух) лет включительно – 0,05% от суммы гарантии; свыше 2 (двух) лет – 0,1% от суммы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Основанием для начала процедуры (действия) по оказанию государственной услуги является перечень документов, необходимый для оказания государственной услуги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кредитам до 180 млн.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заявление на участие согласно приложению 1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письмо банка второго уровня/Банка Развития с положительным решением о возможности кредитования предпринимателя с расчетом суммы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согласие услугополучателя на предоставление информации в кредитное бюро и получение кредитного отчета (по формам согласно приложениям 3, 4 к настоящему Стандарту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согласие услугополучателя на сбор и обработку его персональных данных финансовым агентством (по форме согласно приложению 5 к настоящему стандарту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решение уполномоченного органа услугополучателя, принявшего решение о привлечении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кредитам свыше 180 млн.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заявление на участие согласно приложению 2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копия свидетельства о государственной регистрации юридического лица или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копия лицензии на вид деятельности (если вид деятельности лицензируемый);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справка с налогового комитета об отсутствии/наличии задолженности по обязательным платежам в бюджет, выданную не позднее чем за 30 (тридцать) календарных дней до даты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устав (в случае если предприниматель – юридическое лицо создано в форме акционерного общества, дополнительно представляется проспект эмиссии акций и выписка из реестра акционеров (копия, заверенная печатью/оригинал);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копии финансовых отчетов предпринимателя за последний финансовый год с приложением копии налоговой декларации или размещенную на интернет-ресурсах информацию, позволяющую сделать анализ о финансовом состоянии, с расшифровками дебиторской и кредиторской задолженности (в том числе суммы, даты возникновения задолженности и наименование товаров и услуг), заверенные его первым руководителем (для юридических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письмо банка второго уровня/Банка Развития с положительным решением о возможности кредитования предпринимателя с расчетом суммы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копия письма финансового агентства с положительным решением о возможности гарантирования предпринимателя (заверенная печатью банка второго уровня/Банка Развития);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бизнес-план реализации проекта предпринимателя, содержащий прогнозные сроки, условия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веб-портал: по кредитам до 180 млн.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заявление в форме электронного запроса, удостоверенного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электронная копия письма банка второго уровня/Банка Развития с положительным решением о возможности кредитования предпринимателя с расчетом суммы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кредитам свыше 180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принимает документы от услугополучателя, регистрирует и направляет их руководителю услугодателя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после ознакомления с документами определяет ответственного исполнителя услугодателя - 1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осуществляет проверку документов, готовит документы для рассмотрения на РКС - 6 (шесть)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РКС принимает решение о возможности или невозможности предоставления гарантий по кредитам, которое оформляется протоколом - 3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подписывает протокол заседания РКС его членами и готовит выписку из протокола заседания РКС - 5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услугодателя выдает выписку из протокола заседания РКС услугополучателю - 20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кредитам до 180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Финансового агентства принимает документы от Банка второго уровня, регистрирует и направляет их руководителю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Финансового агентства после ознакомления с документами определяет ответственного исполнителя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рассматривает полученные документы и выносит проект на рассмотрение уполномоченного органа Финансового агентства для принятия решения о предоставлении/непредоставлении гарантии - 5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услугодатель Финансовое агентство в течение 2 (два) рабочих дней направляет в банк письмо с решением финансового агентства о возможности (невозможности) гарантирования.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после получения письма с положительным решением финансового агентства о возможности гарантирования банк и услугополучатель заключают договор банковского займа, договор (-ы) залога (-ов).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веб-портал по кредитам до 180 млн. тенге - 5 (пять) рабочих дней после получения финансовым агентством документов от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виза руководства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проверка полноты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протокол;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подписание членами РКС протокола;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выдача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процедуры (действия) по оказанию государственной услуги, который служит основанием для начала выполнения следующей процедуры (действия) через веб-портал: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проверка полноты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выдача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Перечень структурных подразделений (сотрудников) услугодателя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кредитам свыше 180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принимает документы от услугополучателя, регистрирует и направляет их руководителю услугодателя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после ознакомления с документами определяет ответственного исполнителя услугодателя - 1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осуществляет проверку документов, готовит документы для рассмотрения на РКС - 6 (шесть)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РКС принимает решение о возможности или невозможности предоставления гарантий по кредитам, которое оформляется протоколом - 3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подписывает протокол заседания РКС его членами и готовит выписку из протокола заседания РКС - 5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услугодателя выдает выписку из протокола заседания РКС услугополучателю - 20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кредитам до 180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Финансового агентства принимает документы от Банка второго уровня, регистрирует и направляет их руководителю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Финансового агентства после ознакомления с документами определяет ответственного исполнителя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рассматривает полученные документы и выносит проект на рассмотрение уполномоченного органа Финансового агентства для принятия решения о предоставлении/непредоставлении гарантии - 5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услугодатель Финансовое агентство в течение 2 (два) рабочих дней направляет в банк письмо с решением финансового агентства о возможности (невозможности) гарантирования.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после получения письма с положительным решением финансового агентства о возможности гарантирования банк и услугополучатель заключают договор банковского займа, договор (-ы) залога (-ов).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веб-портал по кредитам до 180 млн. тенге - 5 (пять) рабочих дней после получения финансовым агентством документов от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Услугополучатель имеет возможность получения государственной услуги в электронной форме через портал при условии наличии электронно-цифровой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Порядок обращения и последовательность процедур (действий) услугодателя и услугополучателя при оказании государственной услуги через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прикрепление в интернет-браузер компьютера услугополучателем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индивидуальный идентификационный номер или бизнес – идентификационный номер (далее – 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электронной копии (сканированная копия) Письма Банка/Банка Развития с положительным решением о возможности кредитования Услугополучателя с расчетом суммы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формирование сообщения об отказе в запрашиваемой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6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7 – в личном кабинете (в разделе "История получения услуг") ознакомиться с результатом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условие 3 – проверка (обработка) услугодателем соответствия приложенных услугополучателем документов, указанных в регламенте,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процесс 8 – формирование сообщения об отказе в запрашиваемой услуге в связи с имеющимися нарушениями в документах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процесс 9 – получение услугополучателем результата услуги.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Взаимодействие с Государственной корпорацией "Правительство для граждан" в процессе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</w:tbl>
    <w:bookmarkStart w:name="z18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1405"/>
        <w:gridCol w:w="3183"/>
        <w:gridCol w:w="7382"/>
      </w:tblGrid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предпринимательства и туризма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Конституции Казахстана 58, кабинет 521,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8(7152)50-22-85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</w:tbl>
    <w:bookmarkStart w:name="z18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по кредитам до 180 млн. тенге через канцелярию Финансового агентства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знаки: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9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</w:tbl>
    <w:bookmarkStart w:name="z19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по кредитам свыше 180,0 млн. тенге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знаки: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5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</w:tbl>
    <w:bookmarkStart w:name="z19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через веб - портал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знаки: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8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26 мая 2016 года № 184</w:t>
            </w:r>
          </w:p>
        </w:tc>
      </w:tr>
    </w:tbl>
    <w:bookmarkStart w:name="z20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государственных грантов в рамках Единой программы поддержки и развития бизнеса "Дорожная карта бизнеса 2020"</w:t>
      </w:r>
    </w:p>
    <w:bookmarkEnd w:id="16"/>
    <w:bookmarkStart w:name="z20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Регламент государственной услуги "Предоставление государственных грантов в рамках Единой программы поддержки и развития бизнеса "Дорожная карта бизнеса 2020" (далее - Регламент) разработан на основании стандарта государственной услуги "Предоставление государственных грантов в рамках Единой программы поддержки и развития бизнеса "Дорожная карта бизнеса 2020" (далее –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 в Министерстве юстиции Республики Казахстан 26 мая 2015 года № 11181).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местным исполнительным органом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Прием заявлений и выдача результатов оказания государственной услуги осуществляются канцелярией местных исполнительных органов области, городов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Результатом оказания государственной услуги является - договор о предоставлении гранта.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Основанием для начала процедуры (действия) по оказанию государственной услуги является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заявка на участие в конкурсном отборе по предоставлению грантов согласно приложению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копия свидетельства* или справка о государственной регистрации юридического лица (индивидуального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копия свидетельства (уведомления) о постановке на учет в налоговом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справка о состоянии расчетов с бюджетом по налогам, сборам и взносам;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справка о средней численности наемных работников на момент подачи заявки, заверенная подписью услугополучателя и печатью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бизнес-проект;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копия документа, подтверждающего прохождение услугополучателем обучения в рамках Программы и Программы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копия устава для юридических лиц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копия лицензии на вид деятельности (если вид деятельности лицензируемый);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доверенность на право подачи заявки от имени услугополучателя, копия документа удостоверяющего личность поверенного (от имени юридического лица, заверенную юридическим лицом).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принимает документы от услугополучателя, регистрирует и направляет их руководителю услугодателя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услугодателя после 30 (тридцати) рабочих дней по завершению сроков приема документов, указанных в объявлении о проведении конкурса с момента получения пакета документов и информации по проектам, выносит материалы услугополучателя на рассмотрение Конкурсной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услугополучатель презентует свой бизнес-проект на заседании Конкурсной комиссии. По результатам обсуждения Конкурсная комиссия дает рекомендации о предоставлении услугополучателю в предоставлении гранта, которые оформляются протоколом Конкурсной комиссии за 5 (пять) рабочих дней с даты проведения Конкурсной комиссии;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ответственный исполнитель услугодателя за 3 (три) рабочих дней направляет протокол Конкурсной комиссии на рассмотрение Регионального координационного совета (далее - РКС);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 результатам обсуждения рекомендаций заседании РКС принимает решение о возможности или невозможности предоставления гранта, которое оформляется протоколом за 3 (три) рабочих дня с даты проведения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услугодателя выдает договор о предоставлении гранта с выпиской из протокола РКС услугополучателю после 2 (двух) рабочих дней после подписания протокола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виза руководства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проверка полноты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протокол;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подписание членами РКС протокола;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выдача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Перечень структурных подразделений (сотрудников) услугодателя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Конкурсная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принимает документы от услугополучателя, регистрирует и направляет их руководителю услугодателя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услугодателя после 30 (тридцати) рабочих дней по завершению сроков приема документов, указанных в объявлении о проведении конкурса с момента получения пакета документов и информации по проектам, выносит материалы услугополучателя на рассмотрение Конкурсной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услугополучатель презентует свой бизнес-проект на заседании Конкурсной комиссии. По результатам обсуждения Конкурсная комиссия дает рекомендации о предоставлении услугополучателю в предоставлении гранта, которые оформляются протоколом Конкурсной комиссии за 5 (пять) рабочих дней с даты проведения Конкурсной комиссии;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ответственный исполнитель услугодателя за 3 (три) рабочих дней направляет протокол Конкурсной комиссии на рассмотрение Регионального координационного совета (далее - РКС);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 результатам обсуждения рекомендаций заседании РКС принимает решение о возможности или невозможности предоставления гранта, которое оформляется протоколом за 3 (три) рабочих дня с даты проведения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услугодателя выдает договор о предоставлении гранта с выпиской из протокола РКС услугополучателю после 2 (двух) рабочих дней после подписания протокола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Взаимодействие с Государственной корпорацией "Правительство для граждан" и веб-порталом "электронного правительства", а также использование информационных систем в процессе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"Предоставление государственных грантов в рамках Единой программы поддержки и развития бизнеса "Дорожная карта бизнеса 2020"</w:t>
            </w:r>
          </w:p>
        </w:tc>
      </w:tr>
    </w:tbl>
    <w:bookmarkStart w:name="z2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1405"/>
        <w:gridCol w:w="3183"/>
        <w:gridCol w:w="7382"/>
      </w:tblGrid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предпринимательства и туризма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Конституции Казахстана 58, кабинет 521,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8(7152)50-22-85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"Предоставление государственных грантов в рамках Единой программы поддержки и развития бизнеса "Дорожная карта бизнеса 2020"</w:t>
            </w:r>
          </w:p>
        </w:tc>
      </w:tr>
    </w:tbl>
    <w:bookmarkStart w:name="z25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государственных грантов в рамках Единой программы поддержки и развития бизнеса "Дорожная карта бизнеса 2020"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знаки: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26 мая 2016 года № 184</w:t>
            </w:r>
          </w:p>
        </w:tc>
      </w:tr>
    </w:tbl>
    <w:bookmarkStart w:name="z26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</w:t>
      </w:r>
    </w:p>
    <w:bookmarkEnd w:id="23"/>
    <w:bookmarkStart w:name="z26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Регламент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 (далее - Регламент) разработан на основании стандарта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 (далее –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 в Министерстве юстиции Республики Казахстан 26 мая 2015 года № 11181).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местным исполнительным органом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Прием заявлений и выдача результатов оказания государственной услуги осуществляются канцелярией местных исполнительных органов области, городов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Результатом оказываемой государственной услуги является выписка из протокола заседания Регионального координационного совета (далее – РКС).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Основанием для начала процедуры (действия) по оказанию государственной услуги является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заявка на участие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бизнес-план;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государственной экспертизы на рабочий проект по строительству или реконструкцию производственной (индустриальной)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технико-экономического обоснование проекта, за исключением проектов, не требующих разработки технико-экономического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проектно-сметная документация по проекту.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принимает документы от услугополучателя, регистрирует и направляет их руководителю услугодателя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после ознакомления с документами определяет ответственного исполнителя услугодателя - 1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 услугодателя осуществляет проверку документов, готовит документы для рассмотрения на РКС - 6 (шесть)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РКС принимает решение о возможности или невозможности предоставления поддержки по развитию производственной (индустриальной) инфраструктуры, которое оформляется протоколом - 3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подписывает протокол заседания РКС его членами и готовит выписку из протокола заседания РКС - 5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услугодателя выдает выписку из протокола заседания РКС услугополучателю - 20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виза руководства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проверка полноты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протокол;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подписание членами РКС протокола;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выдача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Перечень структурных подразделений (сотрудников) услугодателя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принимает документы от услугополучателя, регистрирует и направляет их руководителю услугодателя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после ознакомления с документами определяет ответственного исполнителя услугодателя - 1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 услугодателя осуществляет проверку документов, готовит документы для рассмотрения на РКС - 6 (шесть)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РКС принимает решение о возможности или невозможности предоставления поддержки по развитию производственной (индустриальной) инфраструктуры, которое оформляется протоколом - 3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подписывает протокол заседания РКС его членами и готовит выписку из протокола заседания РКС - 5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услугодателя выдает выписку из протокола заседания РКС услугополучателю - 20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Взаимодействие с Государственной корпорацией "Правительство для граждан" и веб-порталом "электронного правительства", а также использование информационных систем в процессе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</w:t>
            </w:r>
          </w:p>
        </w:tc>
      </w:tr>
    </w:tbl>
    <w:bookmarkStart w:name="z31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1405"/>
        <w:gridCol w:w="3183"/>
        <w:gridCol w:w="7382"/>
      </w:tblGrid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предпринимательства и туризма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Конституции Казахстана 58, кабинет 521,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8(7152)50-22-85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</w:t>
            </w:r>
          </w:p>
        </w:tc>
      </w:tr>
    </w:tbl>
    <w:bookmarkStart w:name="z31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поддержки по развитию производственной (индустриальной) инфраструктуры </w:t>
      </w:r>
    </w:p>
    <w:bookmarkEnd w:id="29"/>
    <w:bookmarkStart w:name="z31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рамках Единой программы поддержки и развития бизнеса "Дорожная карта бизнеса 2020"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знаки: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