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643" w14:textId="31bf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среднего образования, оказываемых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июня 2016 года № 232. Зарегистрировано Департаментом юстиции Северо-Казахстанской области 15 июля 2016 года № 3829. Утратило силу постановлением акимата Северо-Казахстанской области от 25 сентября 2019 года № 243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25.09.2019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регламент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регламент государственной услуги "Выдача разрешения на обучение в форме экстерната в организациях основного среднего, общего среднего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регламент государственной услуги "Выдача дубликатов документов об основном среднем, общем среднем образовании",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среднего образования, оказываемых местными исполнительными органами" от 30 июня 2015 года № 228 (опубликовано 8 сентября 2015 года в информационно-правовой системе "Әділет", зарегистрировано в Реестре государственной регистрации нормативных правовых актов № 3343).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"Управление образования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16 июня 2016 года № 232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- государственная услуга) разработана в соответствии со стандартом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11057), оказывается организациями начального, основного среднего, общего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и выдача документов для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электронная,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 расписка о приеме документов и приказ о зачислении в организацию начального, основного среднего, общего среднего образования на начало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электронная,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лицам (далее - услугополучатель).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принятие услугодателем от услугополучателя (либо его законного представителя) документов (далее - пакет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копия свидетельства о рождении услугополучателя, в случае рождения до 2008 года (документ, удостоверяющих личность услугополучателя (оригинал 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врачебное профессионально-консультативное заключение, форма 086/е,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Государственном реестре нормативных правовых актов Республики Казахстан № 6697), (далее-форма № 086/е);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фотографии размером 3x4 сантиметров в количестве 2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заключение педагого-медико-психологической комиссии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Услугополучатели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иностранец –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лицо без гражданства –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беженец – удостоверение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лицо, имеющее убежище – свидетельство лица, имеющее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оралман – удостоверение оралмана.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пакета документов, представленного от услугополучателя, производит регистрацию документов, выдает услугополучателю расписку о приеме документов по форме, согласно приложению 3 к настоящему регламенту государственной услуги, передает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изучает пакет документов услугополучателя, подготавливает проект приказа о зачислении в организацию начального, основного среднего, общего среднего образования (далее – приказ) </w:t>
      </w:r>
      <w:r>
        <w:rPr>
          <w:rFonts w:ascii="Times New Roman"/>
          <w:b w:val="false"/>
          <w:i w:val="false"/>
          <w:color w:val="000000"/>
          <w:sz w:val="28"/>
        </w:rPr>
        <w:t>- 4 (четыре)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очную и вечернюю форму обучения – не позднее 30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первый класс – с 1 июня по 30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Передает проект приказа на подпись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решение, подписывает приказ и передает в канцелярию услугодателя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канцелярия услугодателя выдает приказ услугополучателю - 15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пакета документов, выдача услугополучателю расписки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проект приказа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услугополучателю приказа.</w:t>
      </w:r>
    </w:p>
    <w:bookmarkEnd w:id="5"/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пакета документов, представленного от услугополучателя, производит регистрацию документов, выдает услугополучателю расписку о приеме документов по форме, согласно приложению 3 к настоящему регламенту государственной услуги, передает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пакет документов услугополучателя, подготавливает проект приказа о зачислении в организацию начального, основного среднего, общего среднего образования - 4 (четыре)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очную и вечернюю форму обучения – не позднее 30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первый класс – с 1 июня по 30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Передает проект приказа на подпись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решение, подписывает приказ и передает в канцелярию услугодателя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канцелярия услугодателя выдает приказ услугополучателю - 15 (пятнадцать) минут. </w:t>
      </w:r>
    </w:p>
    <w:bookmarkEnd w:id="7"/>
    <w:bookmarkStart w:name="z7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авторизацию на портале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Формирование на портале сообщение об отказе в случае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выбор услугополучателем электронной государственной услуги, заполнение заявления одного из родителей (или иных законных представителей) в форме электронного документа, подписанного ЭЦП, с указание фактического места жительства услугополучателя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свидетельства о рождении услугополучателя, если дата его рождения до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врачебного профессионально-консултативного заключения, форма № 086/е;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цифровая фотография услугополучателя размером 3x4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заключения педагого-медико-психологической комиссии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 сообщение об отказе в оказании государственной услуги в случае не подтверждения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удостоверение на портале электронного запроса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услугодатель осуществляет процедуры (действия) в соответствии описанием порядка взаимодействия структурных подразделений (работников) услугодателя в процессе оказания государственной услуги - 5 (пять) рабочих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услугодателя направляет результат оказания государственной услуги портал в "личный кабинет" услугополучателя в форме электронного документа, подписанного ЭЦП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получение услугополучателем результата государственной услуги в истории получения государственных услуг "личного кабинета"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(действия)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услугополучателями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</w:tc>
      </w:tr>
    </w:tbl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услугодателей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3315"/>
        <w:gridCol w:w="2120"/>
        <w:gridCol w:w="640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12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Айыртау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Куспек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Аксеновка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Альжан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Антоновка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Арыкбалык, улица Кирова, 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Бирлестик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Гусаковка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Даукара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Елецкое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Жумысшы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Агынтай Батыра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Имантау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Каратал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Казанка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Каменный-Брод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Кирилловка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Константиновка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Кумтоккен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Лавровка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Карасай Батыра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Нижний Бурлук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государственного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Новосветловка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Новоукраинка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казахская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средняя школа № 1"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школа-гимназия № 2"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Сырымбет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Светлое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Шалкар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Бурлук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Береславка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Верхний Бурлук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Воскресеновка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"Всеволодовская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Всеволодовка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Егинды-Агаш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Қаракамыс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Комаровка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Кутузовка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Оскен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Шукурлюк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школа-интернат для детей-сирот и детей, оставшихся без попечения родителей"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Макаренко,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57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Акжаркын, улица Первомайская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Алкатерек, улица Молдагуловой,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Ащыколь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Иманова,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Бостандык, улица Дружбы,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Горьковское, улица Гвардейская,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Дауит, улица Ворошилова, 23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Казанское,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Карашилик,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Кенащы, улица Алтынсарина,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Киевское, улица Молодежная, 28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Кызылтуское, улица Комсомольская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Зеленая, 29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Ленина, 26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Майское, улица Абая, 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"Талшыкская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Талшык, улица Целинная, 16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Ульгили, улица Школьная, 10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Уялы, улица Победы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Айсары, улица Абая,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Аксары, улица Ленина,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Коммунизм, улица Первомайская,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Тугуржап, улица Новая, 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Восходское, улица Кунаева,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Байтус, улица Аблайхана,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83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"Аралагашская средняя школа имени Каирбека Оразова"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Аккайынский район, село Аралагаш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"Астраханская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Астраханка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"Власовская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Власовка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Ивановка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"Киялинская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"Рублевская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Рублевка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1"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70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3 с пришкольным интернатом с казахским языком обучения"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Пушкина, 24а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 имени У.М. Ахмедсафина"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Трудовое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"Токушинская школа-гимназия"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Токуши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"Чаглинская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аул Шагалалы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"Черкасская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Черкасское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2"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"Дайындыкская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Дайындык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"Добровольская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Добровольское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"Камышловская основная школа"Аккайынского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Камышлово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"Тюменская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Тюменка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"Степная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Степное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104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Батыр Баяна" города Булаево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Сабита Муканова, 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2"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Буденного,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3"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Маяковского, 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4"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Комарова, 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"Медвежинская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Медвежка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Возвышенка, улица Ленина,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"Молодогвардейская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Молодогвардейское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"Золотонивская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Золотая Нива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Александровка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Советское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Майбалык, улица Степная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"Таманская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Таманское, улица Школьная, 21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"Сартомарская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Сарытомар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Полтавка, улица Тахира Мусаева, 25а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Успенка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"Полудинская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Полудино, улица Октябрьская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"Фурмановская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Байтерек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"Конюховская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Конюхово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Октябрьское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"Лебяжинская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Лебяжье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"Карагугинская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Каракога, улица Советская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Надежка, улица Ново-Лесная,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Караганды, ул.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"Писаревская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Писаревка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"Узункольская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Узынколь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Чистовское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"Пролетарская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Пролетарка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"Бастомарская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Бастомар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"Хлеборобовская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Хлебороб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"Красно-Казахстанская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Куралай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"Енбекши-казахская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Сулышок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"Беняшская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Бинаш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"Чистянская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"Веселовская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Веселовка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"Колосовская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Новотроицкое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"Ганькинская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Ганькино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"Дюсекенская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Дюсеке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"Придорожная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Придорожное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Молодежное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144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Амангельдинское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"Булакская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Булак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"Волошинская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Волошинка, улица Октябрьская,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"Заградовская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Заградовка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Ильинка, улица Закирова,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гимназия"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улица Мира,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улица Молодежная,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Аскара Игибаева"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Николаевка, улица Ленина, 120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Петровка, улица Жаркова, 100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Нагорная,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"Тарангульская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Тарангул, улица Школьная,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"Тауагашская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Тауагаш, улица Школьная,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"Чириковская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Чириковка, улица Коваленко,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1 имени Тимофея Позолотина – Героя Советского Союза"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Кизатова, 80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3 имени Аягана Шажимбаева - кинорежиссера"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Коваленко, 71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Ясновка, улица Молодежная, 39А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"Актаская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Актас, улица Женис,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Александровка, улица Ленина, 71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"Бескудукская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Бескудук, улица Жукова, 26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"Горновская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Горное, улица Подгорная,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"Ивано-Петровская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Ивано-Петровка, улица Школьная,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Караагаш,улица Абылайхана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"Карагайская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Карагай, улица Школьная, 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"Мектепская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Мектеп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"Орнекская основная школа Есильского района имени Есляма Зикибаева-известного поэта"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при Есильском сельскохозяйственном колледже имени Жалела Кизатова"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район, село Покровка, улица Строительная, 49а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"Спасовская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Спасовка, улица Интернациональная, 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172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"Украинская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Украинское, улица Конституции, 8/а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Троицкое, улица Центральная, 47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Мусрепова"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Жанажол, улица Есеней Естемистова,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Преснорядуть, улица Школьная,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Озерное, улица Конституции,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"Новорыбинская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Новорыбинка, улица Береговая, 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Мирное, улица Центральная,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Майбалык, улица Уалиханова,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Кладбинка, улица Мира, 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Кайранколь, улица Гагарина,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Казанка, улица Школьная,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"Железенская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Железное, улица Мира,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Жамбыл, улица Мектеп,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"Екатериновская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Екатериновка, улица Школьная,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Буденное, улица Школьная, 26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Архангелка, улица Центральная,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"Айымжанская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Айымжан, улица Абая, 41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"Баянская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Баян, улица Шагырай, 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1"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Святодуховка, улица Мектеп,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Е. Шайкина,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школа-гимназия имени И.П. Шухова"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Кошевого,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Чапаевка, улица Украинская, 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"Сабитовская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Сабит, улица С. Муканова,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Орталык,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Каракамыс, улица Абылайхан,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Новое, улица Школьная,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"Бауманская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Бауманское, улица Школьная,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Амангельды, улица Мектеп,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"Айтуарская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Айтуар, улица Достык, 1а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Есперли, улица Мектеп,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"Кировская основная школа"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аул Баймагамбета Изтолина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Петровка, улица Октябрьская,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Ульго, улица Е. Шайкина, 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208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Коктерек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"Тельжанская средняя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Тельжан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"Жамбылская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Жамбыл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1"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"Кайратская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Кайрат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"Бидаикская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Бидаик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"Кобенсайская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Кобенсай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"Каратерекская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Каратерек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Акбулак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Мортук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казахская школа- гимназия"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"Черниговская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Кондыбай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"Актуесайская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Актуесай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2" с пришкольным интернатом"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"Ундрусская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Ундрус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"Озерная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Тлеусай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М.Жумабаева"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Молодая Гвардия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"Ауэзовская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Кулыколь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"Шагирсайская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Кузексай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"Карашиликская основная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Карашилик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"Каратальская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"Берекинская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Береке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"Жаскайратскаяосновная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Жаскайрат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"Аккудукская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Аккудык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233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область, Кызылжарский район, село Асаново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Гагарина, 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 № 2"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Спортивная,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 лицей "Парасат"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Институтская, 1а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Большая Малышка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Бугровое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Боголюбово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Белое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Вагулино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Водопроводное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Кондратовка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Налобино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Новокаменка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Прибрежное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Пеньково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Пресновка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Петерфельд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Рассвет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Совхозное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Сивково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Соколовка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Шаховское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Якорь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Березовка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Вознесенка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Глубокое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Долматово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Дубровное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Желяково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Кустовое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Красная Горка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Надежка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Приишимка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Чапаево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"Новоалександровская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Новоалександровка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Подгорное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село Соколовка, улица Школьная, 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275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Краснознаменное, улица Мектеп,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Бексеит, улица Калинина, 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Покровка, улица Мира, 61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 Скачкова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Кызыласкер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Михайловка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Андреевка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Афонькино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Новомихайловка, улица Победы,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3 имени Хасана Бектурганова"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Мусрепова, 49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Г. Гуденко"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Дубровное, улица Гуденко, 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казахская школа-интернат"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Скачкова, 82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Воскресеновка, улица Женис,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Ленино, улица Школьная, дом 16 квартира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Леденево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Бостандык, улица Центральная,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Минкесер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Шоссейная,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Искра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Калугино, улица Гуденко, 35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санаторная средняя школа-интернат"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Школа-Интернат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296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Андреевка,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Березовка,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Бирлик, улица Ленина, 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Буденное, улица Центральная,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Возвышенка,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"Володарская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Володарское, улица Школьная,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"Гаршинская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Гаршино, улица Школьная,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Дружба, улица Кооперативная,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Рузаева,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"Ковыленская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Ковыльное,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"Кокалажарская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Кокалажар, улица Чеботарева, 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Ломоносовка, улица Комсомольская,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"Нежинская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Нежинка,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казахская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Абылай-хана, 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№1"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№2"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Заслонова,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Новоселовка, улица Целинная,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"Пескинская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Пески, улица Школьная,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"Привольная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Привольное,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Разгульное, улица Советская,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"Раисовская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Раисовка, улица Семена Голопятова, 1б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"Рузаевская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Каримова, 150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"Салкынкольская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Салкынколь, улица Школьная,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Сарыбулак,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"Сокологоровская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Сокологоровка, улица Новоселова,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"Ставропольская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Ставрополка, улица Школьная, 202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Токсан би"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Тоқсан би, улица Интернациональная, 12 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"Тахтабродская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Тахтаброд, улица Садовая, 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"Урожайная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Урожайное, улица Украинская,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Целинное, улица Школьная,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"Червонная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Червонное, улица Школьная,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"Чистопольская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Чистополье, улица Сакко и Ванцетти, 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Шоптыколь, улица Целинная,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"Шукыркольская средняя школа имени Айкына Нуркатова"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Шукырколь, улица Школьная, 1 Б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"Ялтинская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Ялты, улица Советская,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Чернозубовка, улица Мира,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"Ефимовская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Ефимовка, улица Кооперативная,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"Жаманшубарская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15 лет Казахстана,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"Женысская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Мукур, улица Джамбула,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"Кырымбетская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Кырымбет, улица Отызбаева, 48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"Литвиновская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Литвиновка, улица Советская, 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"Сарыадырская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Сарыадыр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"Старобельская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Старобелка, улица Школьная,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"Чернобаевская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Чернобаевка, улица Шевченко,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343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город Тайынша, улица Конституции Казахстана, 201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город Тайынша, улица Карла Маркса, 75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Советская, 63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Коммунистическая, 55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Астана, 165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Аккудук, улица Центральная, 35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Амандык, улица Школьная,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Большой Изюм, улица Октябрьская, 88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"Вишневская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Вишневка, улица Школьная, 36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Горькое, улица Пушкина,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"Драгомировская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Драгомировка, улица Школьная,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Донецкое, улица Почтовая,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"Зеленогайская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Зеленый Гай, улица Багинского, 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Ильич, улица Карла Маркса,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Ильчевка, улица Бескарагай,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Келлеровка,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Кирово, улица Пушкина, 74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Красная Поляна, улица Школьная,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Карагаш, улица Школьная, 31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Краснокиевка, улица Ленина, 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Леонидовка, улица Школьная,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Летовочное, улица Школьная,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Многоцветное, улица Школьная,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"Макашевская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Макашевка, улица Рабочая,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"Новогречановская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Новогречановка, улица Школьная,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Озерная, улица Садовая,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"Подольская средняя школа" акимата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Подольское, улица Школьная,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Петровка, улица Школьная,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Тендык, улица Абая, 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Тихоокеанское, улица Кирова,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Шункырколь, улица Школьная,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Чермошнянка, улица Школьная,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Чкалово, улица Жамбыла, 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Чкалово, улица Жамбыла, 40а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Ясная Поляна, улица Куйбышева, 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"Дашкониколаевская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Дашко-Николаевка улица Школьная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Константиновка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Краснодольское, улица Школьная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Краснокаменка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Калиновка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Кантемировское, улица Центральная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Мадениет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"Многоцветинская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Многоцветное,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Новодворовка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Новоприречное,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Обуховка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Подлесное,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Рощинское,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3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Талап, улица Мектеп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Любимовка, улица Мира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  <w:bookmarkEnd w:id="3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Аймак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Чкалово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396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Аксуат, улица Гагарина, 13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"Белоградовская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Белоградовка, улица Ученическая,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Дмитриевка, улица Абая, 22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Докучаево, улица Школьная, 23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"Жаркенская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Жаркен, улица Школьная, 30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"Интернациональная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Интернациональное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"Комсомольская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Комсомольское, улица Комсомольская, 14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"Ленинская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Ленинское, улица Лесная, 36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"Мичуринская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Мичурино, улица Муканова, 17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"Москворецкая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Москворецкое, улица Школьная, 16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Степное, улица Элеваторная, 5а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общеобразовательная школа - гимназия имени Сабита Муканова"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Букетова, 24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"Хмельницкая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Хмельницкое, улица Комсомольская, 12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Жумабаева,10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Акжан, улица Мира, 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Дзержинское, улица Школьная, 16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"Ишимская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Ишимское, улица Целинная, 10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"Сулы-станционая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станция Сулы, улица Школьная, 22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Североморская, 36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416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"Акан-Баракская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Акан-Барак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"Афанасьевская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Афанасьевка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"Жанажолская средняя школа имени Малдыбаева"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Жанажол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Малдыбаева,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Каратал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"Кенесовская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Кенес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"Крещенская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Крещенка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"Кривощековская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Кривощеково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Новопокровка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Узынжар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Повозочное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"Семипольская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Семиполка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"Сухорабовская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Сухорабовка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Героя Социалистического Труда Есима Шайкина"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Муканова, 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М.Ахметбекова"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Ибраево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академика Е. Букетова"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Аксу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"Алкаагашская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Алкаагаш, улица Мукана Бексейтулы,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"Балуанская основная школа имени Саутбекова"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-Казахстанская область, район Шал акына, село Балуан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Бирлик,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"Городецкая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-Казахстанская область, район Шал акына, село Городецкое, улица Центральная, 28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Енбек, улица Алтынсарина,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"Жалтырская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Жалтыр, улица Мектеп,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"Куприяновская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Куприяновка, улица Новая,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"Ольгинская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Ольгинка,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"Астаганская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Остаган, улица Школьная, 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"Садовская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Садовка, улица Ж.Жабаева,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"Мергенская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аул Мерген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"Социальская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район Шал акына, село Социал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"Ступинская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Ступинка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447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195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 имени Кожабергена жырау"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89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160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Победы,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Горького, 164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Жумабаева, 97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Рыжова, 51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1-ая Заречная, 59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14 имени Ю. Гагарина"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Калюжная, 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16"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Казахстан,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Я. Гашека,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20 имени Жумабека Ташенова"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Сатпаева, 33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Токсан би, 94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Северная,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Московская, 170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Пугачева, 129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Кошукова, 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Казакстан, 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40 им. М. Карбышева"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Б. Петров, 44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100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Лазутина, 212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Новая, 116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Караванная, 140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классическая гимназия имени Сафуана Шаймерденова"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Букетова, 35 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327 Г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Алма-Атинская,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школа-лицей при Петропавловском гуманитарном колледже имени М. Жумабаева"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Панфилова, 256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инновационная школа № 1 им. М. Айтхожина"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П.Васильева, 44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"Вечерняя средняя общеобразовательная школа"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1-ая Заречная, 100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(коррекционная) школа-интернат № 1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Шухова, 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(коррекционная) школа-интернат № 2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314 Стрелковой Дивизии, 158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специальная (коррекционная) школа-интернат для детей с нарушениями слуха"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И. Алтынсарина, 223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школа-интернат для детей-сирот и детей, оставшихся без попечения родителей"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Юбилейная,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гимназия-интернат для одаренных детей имени Абу Досмухамбетова"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Симашко,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школа-лицей для одаренных детей ЛОРД"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Алмаатинская,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"Комплекс "Колледж искусств-специализированная школа-интернат для одаренных детей музыкально-эстетического профиля"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81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Ш. Уалиханова,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"Северо-Казахстанская областная специализированная школа-интернат для одаренных в спорте детей" государственного учреждения "Управление физической культуры и спорта Северо-Казахстанской области" акимата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Я. Гашека,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</w:tc>
      </w:tr>
    </w:tbl>
    <w:bookmarkStart w:name="z56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Руководителю____________________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наличии)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2"/>
    <w:bookmarkStart w:name="z57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3"/>
    <w:bookmarkStart w:name="z57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зачислить моего сына/дочь (Ф.И.О. (при наличии) ребенка)____________________________________________________________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обучения_____класс_____________________________________________________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Проживающего по адресу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населенного пункта, района, города и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 "__" ____20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</w:tc>
      </w:tr>
    </w:tbl>
    <w:bookmarkStart w:name="z58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5"/>
    <w:bookmarkStart w:name="z58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о получении документов у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6"/>
    <w:bookmarkStart w:name="z58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населенного пункта, района, города и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Расписка о приеме документов"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Получены от____________________________________следующие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(Ф.И.О. (при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Другие____________________________________________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наличии) (ответственного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Получил; Ф.И.О. (при наличии)/подпись услугополучателя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"____"______________20___год</w:t>
      </w:r>
    </w:p>
    <w:bookmarkEnd w:id="4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</w:tc>
      </w:tr>
    </w:tbl>
    <w:bookmarkStart w:name="z603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498"/>
    <w:bookmarkStart w:name="z6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9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</w:tc>
      </w:tr>
    </w:tbl>
    <w:bookmarkStart w:name="z608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500"/>
    <w:bookmarkStart w:name="z6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1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16 июня 2016 года № 232</w:t>
            </w:r>
          </w:p>
        </w:tc>
      </w:tr>
    </w:tbl>
    <w:bookmarkStart w:name="z613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обучение в форме экстерната в организациях основного среднего, общего среднего образования" </w:t>
      </w:r>
    </w:p>
    <w:bookmarkEnd w:id="502"/>
    <w:bookmarkStart w:name="z614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03"/>
    <w:bookmarkStart w:name="z61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разрешения на обучение в форме экстерната в организациях основного среднего, общего среднего образования" (далее – государственная услуга) разработан в соответствии со стандартом государственной услуги "Выдача разрешения на обучение в форме экстерната в организациях основного среднего, общего среднего образования",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(далее – Стандарт)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 в Реестре государственной регистрации нормативных правовых актов за № 11057), оказывается местными исполнительными органами районов и городов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лицам (далее - услугополучатель).</w:t>
      </w:r>
    </w:p>
    <w:bookmarkEnd w:id="504"/>
    <w:bookmarkStart w:name="z62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05"/>
    <w:bookmarkStart w:name="z62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перечень документов (далее – пакет документов), необходимых для оказания государственной услуги при обращении услугополучателя (при обращении услугополучателя, либо законного представителя с подтверждающим документом):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заявление на обучение в форме экстерната по форме согласно приложению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заключение врачебно-консультационной комиссии, форма 035-1/у, утвержденная 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справка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документ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копия свидетельства о рождении услугополучателя (в случае рождения до 2008 года) при наличии копии удостоверения личности услугополучателя (оригинал 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заявление в форме электронного запроса, подписанного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электронная копия заключения врачебно-консультационной комиссии, форма 035-1/у,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электронная копия справки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электронная копия документа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электронная копия свидетельства о рождении услугополучателя (в случае рождения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пакета документов, поступивших с Государственной корпорации либо с портала, регистрирует их, передает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руководителю услугодателя - 14 (четырнадцать)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канцелярия услугодателя направляет результат оказания государственной услуги в Государственную корпорацию либо на портал - 15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направление в Государственную корпорацию либо на портал результата оказания государственной услуги.</w:t>
      </w:r>
    </w:p>
    <w:bookmarkEnd w:id="506"/>
    <w:bookmarkStart w:name="z649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7"/>
    <w:bookmarkStart w:name="z65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пакета документов, поступивших с Государственной корпорации либо с портала, регистрирует их, передает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руководителю услугодателя - 14 (четырнадцать)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канцелярия услугодателя направляет результат оказания государственной услуги в Государственную корпорацию либо на портал - 15 (пятнадцать) минут. </w:t>
      </w:r>
    </w:p>
    <w:bookmarkEnd w:id="508"/>
    <w:bookmarkStart w:name="z660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9"/>
    <w:bookmarkStart w:name="z66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обращается в Государственную корпорацию с пакетом документов согласно пункта 4 настоящего регламента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Государственной корпорации проверяет правильность заполнения заявления и полноту пакета документов, регистрирует заявление в информационной системе - 5 (пять)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заявления по форме согласно приложению 3 к Стандарту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предусмотренно законами Республики Казахстан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идентифицируют личность услугополучателя, вносит соответствующую информацию об услугополучателе и список поданых документов в информационной системе и направляет пакет документов услугодателю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услугодатель осуществляет процедуры (действия) в соответствии описанием порядка взаимодействия структурных подразделений (работников) услугодателя в процессе оказания государственной услуги - 15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Государственной корпорации принимает результат оказания государственной услуги, поступивший от услугодателя, выдает результат оказания государственной услуги услугополучателю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Государственной корпорации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(авторизацию) на портале посредством индивидуального 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выбор услугополучателем электронной государственной услуги, заполнение полей электронного запроса и прикрепление пакета документов, предусмотренного пунктом 4 настоящего регламента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удостоверение (подписание) запроса на портале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услугодатель осуществляет процедуры (действия) в соответствии описанием порядка взаимодействия структурных подразделений (работников) услугодателя в процессе оказания государственной услуги - 15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услугодателя направляет результат оказания государственной услуги на портал в "личный кабинет" услугополучателя в форме электронного документа, подписанного ЭЦП уполномоченного лица услугодателя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получение услугополучателем результата государственной услуги в истории получения государственных услуг "личного кабинета"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(действия)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услугополучателями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</w:tbl>
    <w:bookmarkStart w:name="z681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услугодателей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742"/>
        <w:gridCol w:w="2515"/>
        <w:gridCol w:w="7403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2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учреждение "Отдел образования города Петропавловска"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23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4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Айыртауского района Северо-Казахстанской области"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Айыртауский район,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Саумалколь, микрорайон, 20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5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Акжарского района Северо-Казахстанской области"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13а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6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"Аккайынский районный отдел 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Труда, 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7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12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8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Жамбылский район, село Пресновка, улица Шайкина, 30 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9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Магжана Жумабаева"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город Булаево, улица Комарова, 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0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районный отдел образования"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Молодежная, 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21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Мамлютского района Северо-Казахстанской области"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Мамлютский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город Мамлютка, улица Абая Кунанбаева, 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2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имени Габита Мусрепова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Ленина, 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3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Казахстана, 206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4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Тимирязевского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 Валиханова, 25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5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Уалихановского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Жамбыла, 76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6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Шал акына"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Желтоксан, 14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 с 9.00 часов до 18.30 часов, обед с 13.00 часов до 14.30 часов, кроме выходных и праздничных дней согласно трудовому законодательству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государственной услуги "Выдача разрешения на обучение в форме экстерната в организациях основного среднего, общего среднего образования" </w:t>
            </w:r>
          </w:p>
        </w:tc>
      </w:tr>
    </w:tbl>
    <w:bookmarkStart w:name="z698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услугодателем</w:t>
      </w:r>
    </w:p>
    <w:bookmarkEnd w:id="527"/>
    <w:bookmarkStart w:name="z69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8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</w:tbl>
    <w:bookmarkStart w:name="z703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Государственной корпорации</w:t>
      </w:r>
    </w:p>
    <w:bookmarkEnd w:id="529"/>
    <w:bookmarkStart w:name="z70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0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</w:tbl>
    <w:bookmarkStart w:name="z708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531"/>
    <w:bookmarkStart w:name="z70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2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16 июня 2016 года № 232</w:t>
            </w:r>
          </w:p>
        </w:tc>
      </w:tr>
    </w:tbl>
    <w:bookmarkStart w:name="z713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об основном среднем, общем среднем образовании" </w:t>
      </w:r>
    </w:p>
    <w:bookmarkEnd w:id="533"/>
    <w:bookmarkStart w:name="z714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4"/>
    <w:bookmarkStart w:name="z71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дубликатов документов об основном среднем, общем среднем образовании" (далее – регламент государственной услуги) разработан в соответствии со стандартом государственной услуги "Выдача дубликатов документов об основном среднем, общем среднем образовании",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(далее – Стандарт) (зарегистрировано в Реестре государственной регистрации нормативных правовых актов за № 11057), оказывается организациями основного среднего и общего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лицам (далее-услугополучатель).</w:t>
      </w:r>
    </w:p>
    <w:bookmarkEnd w:id="535"/>
    <w:bookmarkStart w:name="z723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36"/>
    <w:bookmarkStart w:name="z72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перечень документов (далее – пакет документов),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заявление услугополучателя, утерявшего документ, на имя руководителя организации образования по форме согласно приложению 1 к Стандарту, в котором излагаются обстоятельства утери документа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удостоверяющий личность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заявление услугополучателя по форме согласно приложению 1 к Стандарту, в котором излагаются обстоятельства утери документа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пакета документов, поступивших с Государственной корпорации, либо представленных услугополучателем, регистрирует их, передает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руководителю услугодателя - 14 (четырнадцать)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канцелярии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канцелярия услугодателя выдает результат оказания государственной услуги услугополучателю, либо направляет его в Государственную корпорацию - 15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руководствителем услугодателя рузультата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 услугополучателю, либо направление его в Государственную корпорацию.</w:t>
      </w:r>
    </w:p>
    <w:bookmarkEnd w:id="537"/>
    <w:bookmarkStart w:name="z743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8"/>
    <w:bookmarkStart w:name="z7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пакета документов, поступивших с Государственной корпорации, либо представленных услугополучателем, регистрирует их, передает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руководителю услугодателя - 14 (четырнадцать)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канцелярии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результат оказания государственной услуги услугополучателю, либо направляет его в Государственную корпорацию - 15 (пятнадцать) минут.</w:t>
      </w:r>
    </w:p>
    <w:bookmarkEnd w:id="539"/>
    <w:bookmarkStart w:name="z754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540"/>
    <w:bookmarkStart w:name="z7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обращается в Государственную корпорацию с пакетом документов согласно пункта 4 настоящего регламента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Государственной корпорации проверяет правильность заполнения заявления и полноту пакета документов, регистрирует заявление в информационной системе - 5 (пять)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предоставление услугополучателем неполного пакета документов отказывает в приеме заявления и выдает расписку об отказе в приеме документов по форме согласно приложению 2 к Стандарту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получает письменное согласие услугополучателя на использование сведений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Государственной корпорации идентифицируют личность услугополучателя, вносит соответствующую информацию об услугополучателе и список поданных документов в информационной системе и направляет к услугодателю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услугодатель осуществляет процедуры (действия) в соответствии описанием порядка взаимодействия структурных подразделений (работников) услугодателя в процессе оказания государственной услуги - 15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работник Государственной корпорации принимает результат оказания государственной услуги, поступивший от услугодателя, выдает результат оказания государственной услуги услугополучателю - 15 (пятнадцать) минут с момента обращения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(действия) взаимодействий структурных подразделений (работников услугодателя в процессе оказания государственной услуги, а также описание порядка взаимодействия с иными услугополучателями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дубликатов документов об основном среднем, общем среднем образовании"</w:t>
            </w:r>
          </w:p>
        </w:tc>
      </w:tr>
    </w:tbl>
    <w:bookmarkStart w:name="z765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услугодателей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3315"/>
        <w:gridCol w:w="2120"/>
        <w:gridCol w:w="640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544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Айыртау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Куспек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Аксеновка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Альжан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Антоновка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Арыкбалык, улица Кирова, 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Бирлестик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Гусаковка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Даукара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Елецкое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Жумысшы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Агынтай Батыра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Имантау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Каратал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Казанка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Каменный-Брод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Кирилловка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Константиновка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Кумтоккен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Лавровка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Карасай Батыра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Нижний Бурлук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государственного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Новосветловка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Новоукраинка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казахская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средняя школа № 1"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школа-гимназия № 2"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Сырымбет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Светлое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Шалкар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Бурлук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Береславка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Верхний Бурлук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Воскресеновка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"Всеволодовская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Всеволодовка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Егинды-Агаш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Қаракамыс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Комаровка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Кутузовка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Оскен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Шукурлюк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школа-интернат для детей-сирот и детей, оставшихся без попечения родителей"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Макаренко,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589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Акжаркын, улица Первомайская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Алкатерек, улица Молдагуловой,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Ащыколь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Иманова,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Бостандык, улица Дружбы,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Горьковское, улица Гвардейская,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Дауит, улица Ворошилова, 23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Кулыколь,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Казанское,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Карашилик,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Кенащы, улица Алтынсарина,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Киевское, улица Молодежная, 28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Кызылтуское, улица Комсомольская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Зеленая, 29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Ленина, 26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Майское, улица Абая, 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"Талшыкская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Талшык, улица Целинная, 16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Ульгили, улица Школьная, 10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Уялы, улица Победы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Айсары, улица Абая,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Аксары, улица Ленина,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Коммунизм, улица Первомайская,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Тугуржап, улица Новая, 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Восходское, улица Кунаева,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Байтус, улица Аблайхана,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615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"Аралагашская средняя школа имени Каирбека Оразова"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Аккайынский район, село Аралагаш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"Астраханская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Астраханка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"Власовская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Власовка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Ивановка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"Киялинская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"Рублевская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Рублевка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1"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70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3 с пришкольным интернатом с казахским языком обучения"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Пушкина, 24а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 имени У.М. Ахмедсафина"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Трудовое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"Токушинская школа-гимназия"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Токуши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"Чаглинская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аул Шагалалы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"Черкасская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Черкасское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2"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"Дайындыкская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Дайындык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"Добровольская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Добровольское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"Камышловская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Камышлово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"Тюменская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Тюменка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"Степная основная школа" Аккайынского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Степное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636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Батыр Баяна" города Булаево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Сабита Муканова, 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2"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Буденного,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3"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Маяковского, 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4"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Комарова, 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"Медвежинская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Медвежка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Возвышенка, улица Ленина,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"Молодогвардейская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Молодогвардейское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"Золотонивская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Золотая Нива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Александровка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Советское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Майбалык, улица Степная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"Таманская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Таманское, улица Школьная, 21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"Сартомарская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Сарытомар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Полтавка, улица Тахира Мусаева, 25а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Успенка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"Полудинская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Полудино, улица Октябрьская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"Фурмановская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Байтерек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"Конюховская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Конюхово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Октябрьское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"Лебяжинская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Лебяжье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"Карагугинская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Каракога, улица Советская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Надежка, улица Ново-Лесная,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Караганды, ул.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"Писаревская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Писаревка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"Узункольская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Узынколь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"Чистовская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Чистовское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"Пролетарская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Пролетарка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"Бастомарская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Бастомар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"Хлеборобовская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Хлебороб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"Красно-Казахстанская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Куралай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"Енбекши-казахская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Сулышок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"Беняшская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Бинаш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"Чистянская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"Веселовская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Веселовка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"Колосовская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Новотроицкое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"Ганькинская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Ганькино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"Дюсекенская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Дюсеке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"Придорожная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Придорожное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"Молодежная неполная средняя школа" района Магжана Жумабаева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Молодежное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676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Амангельдинское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"Булакская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Булак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"Волошинская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Волошинка, улица Октябрьская,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"Заградовская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Заградовка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Ильинка, улица Закирова,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гимназия"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улица Мира,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улица Молодежная,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Аскара Игибаева"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Николаевка, улица Ленина, 120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Петровка, улица Жаркова, 100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Нагорная,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"Тарангульская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Тарангул, улица Школьная,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"Тауагашская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Тауагаш, улица Школьная,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"Чириковская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Чириковка, улица Коваленко,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1 имени Тимофея Позолотина – Героя Советского Союза"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Кизатова, 80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3 имени Аягана Шажимбаева - кинорежиссера"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Коваленко, 71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Ясновка, улица Молодежная, 39А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"Актаская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Актас, улица Женис,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Александровка, улица Ленина, 71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"Бескудукская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Бескудук, улица Жукова, 26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"Горновская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Горное, улица Подгорная,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"Ивано-Петровская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Ивано-Петровка, улица Школьная,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Караагаш, улица Абылайхана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"Карагайская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Карагай, улица Школьная, 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"Мектепская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Мектеп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"Орнекская основная школа Есильского района имени Есляма Зикибаева-известного поэта"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при Есильском сельскохозяйственном колледже имени Жалела Кизатова"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район, село Покровка, улица Строительная, 49а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"Спасовская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Спасовка, улица Интернациональная, 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704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"Украинская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Украинское, улица Конституции, 8/а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Троицкое, улица Центральная, 47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Мусрепова"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Жанажол, улица Есеней Естемистова,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Преснорядуть, улица Школьная,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Озерное, улица Конституции,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"Новорыбинская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Новорыбинка, улица Береговая, 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Мирное, улица Центральная,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Майбалык, улица Уалиханова,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Кладбинка, улица Мира, 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Кайранколь, улица Гагарина,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Казанка, улица Школьная,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"Железенская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Железное, улица Мира,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Жамбыл, улица Мектеп,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"Екатериновская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Екатериновка, улица Школьная,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Буденное, улица Школьная, 26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Архангелка, улица Центральная,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"Айымжанская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Айымжан, улица Абая, 41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"Баянская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Баян, улица Шагырай, 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1"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Святодуховка, улица Мектеп,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Е. Шайкина,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школа-гимназия имени И.П. Шухова"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Кошевого,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2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Чапаевка, улица Украинская, 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"Сабитовская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Сабит, улица С. Муканова,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Орталык,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Каракамыс, улица Абылайхан,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Новое, улица Школьная,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"Бауманская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Бауманское, улица Школьная,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Амангельды, улица Мектеп,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"Айтуарская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Айтуар, улица Достык, 1а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Есперли, улица Мектеп,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"Кировская основная школа"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аул Баймагамбета Изтолина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Петровка, улица Октябрьская,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Ульго, улица Е. Шайкина, 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740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Коктерек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"Тельжанская средняя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Тельжан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"Жамбылская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Жамбыл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1"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"Кайратская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Кайрат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"Бидаикская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Бидаик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"Кобенсайская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Кобенсай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"Каратерекская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Каратерек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Акбулак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Мортук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казахская школа- гимназия"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"Черниговская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Кондыбай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"Актуесайская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Актуесай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2" с пришкольным интернатом" акимата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"Ундрусская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Ундрус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"Озерная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Тлеусай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М.Жумабаева"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Молодая Гвардия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"Ауэзовская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Кулыколь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"Шагирсайская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Кузексай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"Карашиликская основная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Карашилик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"Каратальская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"Берекинская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Береке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"Жаскайратская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Жаскайрат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"Аккудукская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Аккудык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765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область, Кызылжарский район, село Асаново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Гагарина, 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 № 2"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Спортивная, 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 лицей "Парасат"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Институтская, 1а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Большая Малышка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Бугровое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Боголюбово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Белое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Вагулино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Водопроводное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Кондратовка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Налобино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Новокаменка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Прибрежное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Пеньково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Пресновка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Петерфельд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Рассвет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Совхозное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Сивково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Соколовка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Шаховское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Якорь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Березовка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Вознесенка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Глубокое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Долматово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Дубровное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Желяково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Кустовое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Красная Горка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8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Надежка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Приишимка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Чапаево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8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8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"Новоалександровская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Новоалександровка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Подгорное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село Соколовка, улица Школьная, 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807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Краснознаменное, улица Мектеп,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Бексеит, улица Калинина, 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Покровка, улица Мира, 61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 Скачкова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Кызыласкер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Михайловка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Андреевка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Афонькино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Новомихайловка, улица Победы,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3 имени Хасана Бектурганова"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Мусрепова, 49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Г. Гуденко"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Дубровное, улица Гуденко, 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казахская школа-интернат"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Скачкова, 82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Воскресеновка, улица Женис,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Ленино, улица Школьная, дом 16 квартира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Леденево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Бостандык, улица Центральная,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Минкесер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Мамлютского района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Шоссейная,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Искра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Мамлютского района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Калугино, улица Гуденко, 35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санаторная средняя школа-интернат"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Школа-Интернат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828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Андреевка,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Березовка,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Бирлик, улица Ленина, 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Буденное, улица Центральная,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Возвышенка,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"Володарская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Володарское, улица Школьная,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"Гаршинская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Гаршино, улица Школьная,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Дружба, улица Кооперативная,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Рузаева,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"Ковыленская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Ковыльное,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"Кокалажарская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Кокалажар, улица Чеботарева, 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Ломоносовка, улица Комсомольская,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"Нежинская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Нежинка,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казахская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Абылай-хана, 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№1"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№2"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Заслонова,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Новоселовка, улица Целинная,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"Пескинская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Пески, улица Школьная, 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"Привольная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Привольное,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4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Разгульное, улица Советская,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"Раисовская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Раисовка, улица Семена Голопятова, 1б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"Рузаевская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Каримова, 150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"Салкынкольская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Салкынколь, улица Школьная,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Сарыбулак,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"Сокологоровская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Сокологоровка, улица Новоселова,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"Ставропольская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Ставрополка, улица Школьная, 202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Токсан би"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Тоқсан би, улица Интернациональная, 12 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"Тахтабродская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Тахтаброд, улица Садовая, 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"Урожайная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Урожайное, улица Украинская,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Целинное, улица Школьная,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"Червонная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Червонное, улица Школьная,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"Чистопольская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Чистополье, улица Сакко и Ванцетти, 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8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Шоптыколь, улица Целинная,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"Шукыркольская средняя школа имени Айкына Нуркатова"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Шукырколь, улица Школьная, 1 Б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8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"Ялтинская средняя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Ялты, улица Советская,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Чернозубовка, улица Мира,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"Ефимовская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Ефимовка, улица Кооперативная,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8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"Жаманшубарская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15 лет Казахстана,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8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"Женысская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Мукур, улица Джамбула,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"Кырымбетская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Кырымбет, улица Отызбаева, 48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"Литвиновская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Литвиновка, улица Советская, 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8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"Сарыадырская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Сарыадыр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8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"Старобельская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Старобелка, улица Школьная,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"Чернобаевская основная школа"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Чернобаевка, улица Шевченко,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8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875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город Тайынша, улица Конституции Казахстана, 201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город Тайынша, улица Карла Маркса, 75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Советская, 63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Коммунистическая, 55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Астана, 165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Аккудук, улица Центральная, 35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Амандык, улица Школьная,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Большой Изюм, улица Октябрьская, 88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"Вишневская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Вишневка, улица Школьная, 36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Горькое, улица Пушкина,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"Драгомировская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Драгомировка, улица Школьная,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Донецкое, улица Почтовая,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"Зеленогайская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Зеленый Гай, улица Багинского, 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Ильич, улица Карла Маркса,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Ильчевка, улица Бескарагай,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Келлеровка, улица Школьная,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Кирово, улица Пушкина, 74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Красная Поляна, улица Школьная,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Карагаш, улица Школьная, 31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Краснокиевка, улица Ленина, 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Леонидовка, улица Школьная, 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Летовочное, улица Школьная,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Многоцветное, улица Школьная,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"Макашевская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Макашевка, улица Рабочая,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"Новогречановская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Новогречановка, улица Школьная,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Озерная, улица Садовая,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Подольское, улица Школьная, 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Петровка, улица Школьная, 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Тендык, улица Абая, 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Тихоокеанское, улица Кирова,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Шункырколь, улица Школьная,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Чермошнянка, улица Школьная, 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Чкалово, улица Жамбыла, 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Чкалово, улица Жамбыла, 40а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Ясная Поляна, улица Куйбышева, 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"Дашкониколаевская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Дашко-Николаевка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Константиновка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Краснодольское, улица Школьная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Краснокаменка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Калиновка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9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Кантемировское, улица Центральная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9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Мадениет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9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"Многоцветинская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Многоцветное,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9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Новодворовка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9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Новоприречное,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9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Обуховка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9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Подлесное,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9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Рощинское, улица Школьная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92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Талап, улица Мектеп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92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Любимовка, улица Мира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  <w:bookmarkEnd w:id="92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Аймак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92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Чкалово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928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Аксуат, улица Гагарина, 13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"Белоградовская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Белоградовка, улица Ученическая, 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Дмитриевка, улица Абая, 22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Докучаево, улица Школьная, 23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"Жаркенская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Жаркен, улица Школьная, 30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"Интернациональная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Интернациональное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"Комсомольская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Комсомольское, улица Комсомольская, 14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"Ленинская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Ленинское, улица Лесная, 36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3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"Мичуринская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Мичурино, улица Муканова, 17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"Москворецкая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Москворецкое, улица Школьная, 16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3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Степное, улица Элеваторная, 5а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общеобразовательная школа - гимназия имени Сабита Муканова"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Букетова, 24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"Хмельницкая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Хмельницкое, улица Комсомольская, 12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4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Жумабаева,10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Акжан, улица Мира, 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Дзержинское, улица Школьная, 16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4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"Ишимская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Ишимское, улица Целинная, 10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4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"Сулы-станционая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станция Сулы, улица Школьная, 22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4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Североморская, 36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948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"Акан-Баракская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Акан-Барак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"Афанасьевская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Афанасьевка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"Жанажолская средняя школа имени Малдыбаева"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Жанажол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Малдыбаева, 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Каратал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5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"Кенесовская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Кенес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"Крещенская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Крещенка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"Кривощековская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Кривощеково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5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Новопокровка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Узынжар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Повозочное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"Семипольская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Семиполка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"Сухорабовская средняя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Сухорабовка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6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Героя Социалистического Труда Есима Шайкина"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Муканова, 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М.Ахметбекова"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Ибраево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академика Е. Букетова"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25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6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Аксу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6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"Алкаагашская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Алкаагаш, улица Мукана Бексейтулы,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6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"Балуанская основная школа имени Саутбекова"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-Казахстанская область, район Шал акына, село Балуан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6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Бирлик, улица Школьная,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6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"Городецкая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-Казахстанская область, район Шал акына, село Городецкое, улица Центральная, 28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7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Енбек, улица Алтынсарина, 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7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"Жалтырская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Жалтыр, улица Мектеп,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7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"Куприяновская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Куприяновка, улица Новая, 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7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"Ольгинская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Ольгинка,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7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"Астаганская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Остаган, улица Школьная, 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7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"Садовская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Садовка, улица Ж.Жабаева,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7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"Мергенская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аул Мерген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7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"Социальская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район Шал акына, село Социал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7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"Ступинская основная школа района Шал акына"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Ступинка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979"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195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 имени Кожабергена жырау"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89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160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Победы,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Горького, 164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8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Жумабаева, 97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Рыжова, 51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1-ая Заречная, 59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14 имени Ю. Гагарина"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Калюжная, 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16"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Казахстан, 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9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Я. Гашека, 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20 имени Жумабека Ташенова"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Сатпаева, 33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9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Токсан би, 94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9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9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Северная,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9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Московская, 170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0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Пугачева, 129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0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Кошукова, 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0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Казакстан, 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0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40 им. М. Карбышева"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Б. Петров, 44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0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100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0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Лазутина, 212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Новая, 116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Караванная, 140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классическая гимназия имени Сафуана Шаймерденова"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Букетова, 35 А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327 Г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Алма-Атинская,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школа-лицей при Петропавловском гуманитарном колледже имени М. Жумабаева"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Панфилова, 256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инновационная школа № 1 им. М. Айтхожина"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П.Васильева, 44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"Вечерняя средняя общеобразовательная школа"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1-ая Заречная, 100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0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(коррекционная) школа-интернат № 1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Шухова, 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0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(коррекционная) школа-интернат № 2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314 Стрелковой Дивизии, 158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0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специальная (коррекционная) школа-интернат для детей с нарушениями слуха"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И. Алтынсарина, 223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0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школа-интернат для детей-сирот и детей, оставшихся без попечения родителей"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Юбилейная, 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0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гимназия-интернат для одаренных детей имени Абу Досмухамбетова"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Симашко, 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школа-лицей для одаренных детей ЛОРД"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Алмаатинская,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"Комплекс "Колледж искусств-специализированная школа-интернат для одаренных детей музыкально-эстетического профиля"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81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Ш. Уалиханова, 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2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"Северо-Казахстанская областная специализированная школа-интернат для одаренных в спорте детей" государственного учреждения "Управление физической культуры и спорта Северо-Казахстанской области" акимата Северо-Казахстанской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Я. Гашека, 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дубликатов документов об основном среднем, общем среднем образовании"</w:t>
            </w:r>
          </w:p>
        </w:tc>
      </w:tr>
    </w:tbl>
    <w:bookmarkStart w:name="z1248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1024"/>
    <w:bookmarkStart w:name="z124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5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дубликатов документов об основном среднем, общем среднем образовании"</w:t>
            </w:r>
          </w:p>
        </w:tc>
      </w:tr>
    </w:tbl>
    <w:bookmarkStart w:name="z1253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Государственной корпорации</w:t>
      </w:r>
    </w:p>
    <w:bookmarkEnd w:id="1026"/>
    <w:bookmarkStart w:name="z125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7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