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2251" w14:textId="60c2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6 октября 2016 года № 374. Зарегистрировано Департаментом юстиции Северо-Казахстанской области 8 ноября 2016 года № 3919. Утратило силу постановлением акимата Северо-Казахстанской области от 19 мая 2020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"Управление по делам религий Северо-Казахстанской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06 октября 2016 года № 374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специального стационарного помещения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6060"/>
        <w:gridCol w:w="4980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"Рынок Дария" Индивидуальный предприниматель "Бектимиров Амир Усманович" павильон №1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Бостандыкская, 22 "А"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