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42260" w14:textId="7c42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Северо-Казахстанской области от 15 марта 2016 года № 80 "Об утверждении видов субсидируемых удобрений и норм субсидий на 1 тонну (килограмм, литр) удобрений, приобретенных у продавца удобрений"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27 октября 2016 года № 412. Зарегистрировано Департаментом юстиции Северо-Казахстанской области 2 декабря 2016 года № 3948. Утратило силу постановлением акимата Северо-Казахстанской области от 10 мая 2017 года № 178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Северо-Казахстанской области от 10.05.2017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видов субсидируемых удобрений и норм субсидий на 1 тонну (килограмм, литр) удобрений, приобретенных у продавца удобрений" от 15 марта 2016 года № 80 (опубликовано 14 апреля 2016 года в Информационно-правовой системе "Әділет", зарегистрировано в Реестре государственной регистрации нормативных правовых актов за № 3697)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стоимости удобрений (за исключением органических), утвержденных приказом Министра сельского хозяйства Республики Казахстан от 6 апреля 2015 года № 4-4/305 "Об утверждении Правил субсидирования стоимости удобрений (за исключением органических)" (зарегистрирован в Государственном реестре нормативных правовых актов № 11223),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государственное учреждение "Управление сельского хозяйства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Северо-Казахстанской области от 27 октября 2016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Северо-Казахстанской области от 15 марта 2016 года № 80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"/>
        <w:gridCol w:w="11195"/>
      </w:tblGrid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(N-10%:P2О5-46%)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(P2О5-19%)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и мука фосфоритные Чилисайского месторождения (P2О5-17%)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(К2О-42,2%; KCL-65%)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 (сульфат калия) (К2О-50%)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азот-содержащий "Суперфос-NS"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марки "Б" (P2О5-15%, К2О-2%)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Растворы микроэлментсодержащие питательные "Микроудобрения "МЭРС"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 азотно-фосфорно-калийное минеральное удобрение (тукосмеси NPК)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обогащенный (P2О5-21,5%)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Liva Calcinit (нитрат кальция)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Cucumber 14-11-31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Special 18-18-18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Red 12-12-36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Yellow 13-40-13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Азот-фосфор-сера содержащее удобрение, марки А, Б, В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Азот-фосфор-калий-сера содержащее удобрение (NPКS – удобрение)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 (Россия, 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марки "Б" (N – не менее 46,2%)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 жидкие азотные (КАС) (N-27-33%) (Узбекистан)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(N-21%) (Узбекистан)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(N-14%: P2О5-14%: К2О -23%)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(N-15%: P2О5-15%: К2О -15%)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(N-16%: P2О5-16%: К2О -16%)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Селитра аммиачная (Россия , 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Моноаммонийфосфат специальный водорастворимый, марка А (N-12%, P2О5 - 61%)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Азотно-фосфорно-калийное удобрение (N-15%;P2О5-15%; К2О -15%)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Азотно-фосфорно-калийное удобрение (N-10%;P2О5-26%; К2О -26%)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Зерновой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Масличный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Картофельный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Рис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Универсальный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Калия (Krista SOP)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Магния (Krista MgS)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MAG (нитрат магния)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K Plus (нитрат калия)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MKP (монокалий фосфат)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D12 Хелат железа DTRA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Q40 Хелат железа EDDHA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Cu15 Хелат меди EDTA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Mn13 Хелат марганца EDTA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Zn15 Хелат цинка EDTA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Tenso Coctail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APN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ABC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Liva Brassitrel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Bortrac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Фосфоритная мука Верхнекамская марки А, Б, В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Super K (Турция)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BioStart (Турция)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Phoskraft MKP (Турция)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Curamin Foliar (Турция)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Aminostim (Турция)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Sprayfert 312 (Турция)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Algamina (Турция)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Agrumax (Турция)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Phomazin (Турция)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Hordisan (Турция)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Thiokraft (Турция)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Vigilax (Турция)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Fulvimax (Турция)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Phoskraft Mn-Zn (Турция)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Bioenergy (Турция)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Nitrokal (Турция)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Фосфор-калий содержащее удобрение (PK-удобрение)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Фосфор-сера содержащее удобрение (PS-удобрение)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Фосфор-калий-сера содержащее удобрение (PKS-удобрение)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 жидкие азотные (КАС) (N-27-33%)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Органо-минеральное удобрение Биостим марки "Старт"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Органо-минеральное удобрение Биостим марки "Универсал"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Органо-минеральное удобрение Биостим марки "Рост"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Органо-минеральное удобрение Биостим марки "Зерновой"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Органо-минеральное удобрение Биостим марки "Масличный"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Контролфит РК (Controlphyt PK) (Испания)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Текнокель амино бор (Technokel Amino B) (Испания)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Текнокель Амино Микс (Technokel Amino Mix) (Испания)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Текнокель Амино цинк (Technokel Amino Zn) (Испания)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Агрифул (Agriful) (Испания)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Агрифул антисоль(Agriful Antisal) (Испания)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Фертигрейн Фолиар (Fertigrain Foliar) (Испания)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Фертигрейн Старт (Fertigrain Start) (Испания)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Текамин Макс (Tecamin Max) (Испания)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Текнофит PН (Tecnophyt PH) (Испания)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Северо-Казахстанской области от 27 октября 2016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Северо-Казахстанской области от 15 марта 2016 года № 80</w:t>
            </w:r>
          </w:p>
        </w:tc>
      </w:tr>
    </w:tbl>
    <w:bookmarkStart w:name="z10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1 тонну (литр, килограмм) удобрений, реализованных отечественными производителями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909"/>
        <w:gridCol w:w="290"/>
        <w:gridCol w:w="1099"/>
        <w:gridCol w:w="2229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единицы,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одну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(N-10%:P2О5-46%)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(P2О5-19%)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и мука фосфоритные Чилисайского месторождения (P2О5-17%)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(К2О-42,2%; KCL-65%)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(сульфат калия) (К2О-50%)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азот-содержащий "Супрефос-NS"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марки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(P2О5-15%, К2О-2%)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Растворы микроэлментсодержащие питательные "Микроудобрения "МЭРС"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 азотно-фосфорное-калийное удобрение (тукосмеси NPК)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обогащенный (P2О5-21,5%)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Liva Calcinit (нитрат кальция)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Cucumber 14-11-31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Special 18-18-18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Red 12-12-36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Yellow 13-40-13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Азот-фосфор-сера содержащее удобрение, марки А, Б,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Азот-фосфор-калий-сера содержащее удобрение (NPКS – удобрение)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Фосфор-калий содержащее удобрение (PK-удобрение)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Фосфор-сера содержащее удобрение (PS-удобрение)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Фосфор-калий-сера содержащее удобрение (PKS-удобрение)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 жидкие азотные (КАС) (N-27-33%)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