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2d57" w14:textId="cf5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24 ноября 2016 года N 7/11. Зарегистрировано Департаментом юстиции Северо-Казахстанской области 15 декабря 2016 года N 3965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28 марта 2014 года № 24/18 "Об утверждении Регламента Северо-Казахстанского областного маслихата" (зарегистрировано в Реестре государственной регистрации нормативных правовых актов 24 апреля 2014 года № 2682, опубликовано 29 апреля 2014 года в газете "Солтүстік Қазақстан", 29 апреля 2014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2014 года № 31/9 "Об утверждении Правил подготовки и проведения отопительного сезона в Северо-Казахстанской области" (зарегистрировано в Реестре государственной регистрации нормативных правовых актов 21 января 2015 года под № 3069, опубликовано 3 февраля 2015 года в газете "Солтүстік Қазақстан", 3 февраля 2015 года в газете "Северный Казахстан")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