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ed16" w14:textId="dc9e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декабря 2016 года N 8/5. Зарегистрировано Департаментом юстиции Северо-Казахстанской области 29 декабря 2016 года N 3987. Утратило силу решением Северо-Казахстанского областного маслихата от 13 декабря 2018 года № 27/8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13.12.2018 </w:t>
      </w:r>
      <w:r>
        <w:rPr>
          <w:rFonts w:ascii="Times New Roman"/>
          <w:b w:val="false"/>
          <w:i w:val="false"/>
          <w:color w:val="ff0000"/>
          <w:sz w:val="28"/>
        </w:rPr>
        <w:t>№ 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предоставить лекарственные средства отдельным категориям граждан Северо-Казахстанской области при амбулаторном лечении бесплатно,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00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21 декабря 2016 года № 8/5 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лекарственные средства отдельным категориям граждан Северо-Казахстанской области при амбулаторном лечении бесплатно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Северо-Казахстанского областного маслихата от 04.06.2018 </w:t>
      </w:r>
      <w:r>
        <w:rPr>
          <w:rFonts w:ascii="Times New Roman"/>
          <w:b w:val="false"/>
          <w:i w:val="false"/>
          <w:color w:val="ff0000"/>
          <w:sz w:val="28"/>
        </w:rPr>
        <w:t>№ 21/8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690"/>
        <w:gridCol w:w="4374"/>
        <w:gridCol w:w="2351"/>
        <w:gridCol w:w="2736"/>
        <w:gridCol w:w="1267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 по международной классификаций болезней 10 го пересмотра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редких болезней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 (M 08.2)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 (I 27.0)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 ЛАГ), наследственная ЛАГ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неходжинские лимфома (С 83.0)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Неходжинские лимфомы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(J 84.1)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