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42ba" w14:textId="bcb4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30 ноября 2016 года № 464. Зарегистрировано Департаментом юстиции Северо-Казахстанской области 5 января 2017 года № 3993. Утратило силу постановлением акимата Северо-Казахстанской области от 30 июля 2020 года № 206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Северо-Казахстанской области от 30.07.2020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коммунальное государственное учреждение "Управление пассажирского транспорта и автомобильных дорог акимата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30 ноября 2016 года № 464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(далее – регламент) разработан в соответствии со стандартом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(далее - стандарт),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557 "Об утверждении стандартов государственных услуг в сфере автомобильного транспорта" (зарегистрирован в Реестре государственной регистрации нормативных правовых актов за № 11476).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(далее - государственная услуга) оказывается местным исполнительным органом области (далее - услугодатель),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получение государственной услуги осуществляется через: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лицензия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 (далее - лицензия) либо мотивированный ответ об отказе в оказании государственной услуги в случаях и по основаниям, предусмотренных пунктом 10 стандарта.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уведомление с указанием места и даты получения результата государственной услуги.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и юридическим лицам (далее - услугополучатель) на платной основе.</w:t>
      </w:r>
    </w:p>
    <w:bookmarkEnd w:id="12"/>
    <w:bookmarkStart w:name="z1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Лицензионный сбор уплачивается в местный бюджет по ставке сбора,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и составляет:</w:t>
      </w:r>
    </w:p>
    <w:bookmarkEnd w:id="13"/>
    <w:bookmarkStart w:name="z1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выдачу лицензии, а также за выдачу дубликата лицензии - трехкратный месячный расчетный показатель, действующий на день уплаты сбора;</w:t>
      </w:r>
    </w:p>
    <w:bookmarkEnd w:id="14"/>
    <w:bookmarkStart w:name="z1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переоформление лицензии – 10 (десять) % от ставки при выдаче лицензии.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Оплата лицензионного сбора осуществляется в наличной и безналичной формах через банки второго уровня, организации, осуществляющие отдельные виды банковских операций или через платежный шлюз "электронного правительства" (далее - ПШЭП).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акимата СевероКазахстанской области от 12.09.2018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перечень документов,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для получения лицензии: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Государственной корпорации: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 по форме согласно приложению 1, 2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уплату лицензионного сбора за право занятия отдельными видами деятельности, за исключением случаев оплаты через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копии документов, подтверждающих соответствие заявителя квалификационным требованиям согласно приложению 5 к стандарту, в зависимости от подвида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запрос на портале в форме электронного документа, подписанный электронной цифровой подписью (далее – ЭЦП)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уплату лицензионного сбора за право занятия отдельными видами деятельности, за исключением случаев оплаты через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электронные копии документов, подтверждающих соответствие заявителя квалификационным требованиям согласно приложению 5 к стандарту, в зависимости от подвида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для переоформления лицензии подаются: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Государственную корпорацию: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 по форме согласно приложению 3, 4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уплату лицензионного сбора за право занятия отдельными видами деятельности, за исключением случаев оплаты через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копии документов, подтверждающих соответствие заявителя квалификационным требованиям согласно приложению 5 к стандарту, в зависимости от подвида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запрос на портале в форме электронного документа, подписанный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уплату лицензионного сбора за право занятия отдельными видами деятельности, за исключением случаев оплаты через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электронные копии документов, подтверждающих соответствие заявителя квалификационным требованиям согласно приложению 5 к стандарту, в зависимости от подвида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для получения дубликата лицензии услугополучатель подает услугодателю (если ранее выданная лицензия была оформлена в бумажной форме):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оплату в бюджет лицензионного сбора за выдачу дубликата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Содержание процедур (действия), входящих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осуществляет прием документов, поступивших с Государственной корпорации, либо через портал, регистрирует их и направляет руководителю услугодателя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документами и передает руководителю отдела услугодателя на рассмотрение – 3 (три)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отдела услугодателя ознакамливается с документами, определяет ответственного исполнителя услугодателя, налагает соответствующую визу и передает документы ответственному исполнителю услугодателя – 1 (один)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 рассматривает представленные документы и подготавливает проект результата государственной услуги и передает его руководителю услугодателя для подписания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выдаче лицензии - 14 (четырнадцать)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выдаче дубликата лицензии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переоформлении лицензии – 2 (два)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услугодателя через информационную систему "Государственная база данных "Е-лицензирование" (далее – ИС ГБД "Е-лицензирование") подписывает ЭЦП лицензию (дубликат лицензии, переоформленную лицензию) либо мотивированный ответ об отказе. В случае обращения услугополучателя за лицензией, дубликатом лицензии, переоформленной лицензией на бумажном носителе, документ подписывается ЭЦП через портал, распечатывается и заверяется печатью и подписью руководителя и передается вканцелярию услугодателя – 3 (три)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сотрудник канцелярии услугодателя выдает сотруднику Государственной корпорации лицензию, (переоформленную лицензию, дубликат лицензии) или мотивированный ответ об отказе в оказании государственной услуги либо направляет услугополучателю в "личный кабинет" уведомление с указанием места и даты получения результата государственной услуги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Результат процедуры (действия) по оказанию государственной услуги, который служит основанием для начала выполнения следующей процедуры (действия):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виза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виза руководителя отдела и определение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подготовка проекта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подписание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направление результата государственной услуги в Государственную корпорацию либо на портал.</w:t>
      </w:r>
    </w:p>
    <w:bookmarkEnd w:id="17"/>
    <w:bookmarkStart w:name="z6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услугодателя, в процессе оказания государственной услуги</w:t>
      </w:r>
    </w:p>
    <w:bookmarkEnd w:id="18"/>
    <w:bookmarkStart w:name="z6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специалист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осуществляет прием документов поступивших с Государственной корпорации, либо через портал, регистрирует их и направляет руководителю услугодателя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документами и передает руководителю отдела услугодателя на рассмотрение – 3 (три)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отдела услугодателя ознакамливается с документами, определяет ответственного исполнителя услугодателя, налагает соответствующую визу и передает документы ответственному исполнителю услугодателя – 1 (один)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 рассматривает представленные документы и подготавливает проект результата государственной услуги и передает его руководителю услугодателя для подписания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выдаче лицензии - 14 (четырнадцать)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выдаче дубликата лицензии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переоформлении лицензии – 2 (два)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услугодателя через ИС ГБД "Е-лицензирование" подписывает ЭЦП лицензию, дубликат лицензии, переоформленную лицензию либо мотивированный ответ об отказе. В случае обращения услугополучателя за лицензией, дубликатом лицензии, переоформленной лицензией на бумажном носителе, документ подписывается ЭЦП через портал, распечатывается и заверяется печатью и подписью руководителя – 3 (три)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сотрудник канцелярии услугодателя выдает сотруднику Государственной корпорации лицензию, (переоформленную лицензию, дубликат лицензии) или мотивированный ответ об отказе в оказании государственной услуги либо направляет услугополучателю в "личный кабинет" уведомление с указанием места и даты получения результата государственной услуги – 30 (тридцать) минут.</w:t>
      </w:r>
    </w:p>
    <w:bookmarkEnd w:id="19"/>
    <w:bookmarkStart w:name="z8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корпорацией, а также порядка использования информационных систем в процессе оказания государственной услуги</w:t>
      </w:r>
    </w:p>
    <w:bookmarkEnd w:id="20"/>
    <w:bookmarkStart w:name="z8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услугополучатель обращается в Государственную корпорацию с пакетом документов, предусмотренных пунктом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Государственной корпорации осуществляет проверку полноты документов, представленных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представления услугополучателем неполного пакета документов согласно перечню, предусмотренному пунктом 5 настоящего регламента, сотрудник Государственной корпорации отказывает в приеме заявления и выдает расписку об отказе – 5 (пять)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соблюдении правильности и полноты заполнения заявления и предоставления полного пакета документов сотрудник Государственной корпорации регистрирует заявление в информационной системе "Интегрированная информационная система для Центров обслуживания населения" (далее – ИИС ЦОН) и выдает расписку о приеме соответствующих документов с указанием номера и даты приема документов - 20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сотрудник Государственной корпорации направляет пакет документов услугодателю через курьерскую или иную уполномоченную на это связь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сотрудник Государственной корпорации в срок, указанный в расписке о приеме соответствующих документов, выдает результат оказания государственной услуги –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Описание порядка обращений и последовательности процедур (действий) услугодателя и услугополучателя при оказании государственной услуги через веб-портал "электронного правительства":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регистрация (авторизация) услугополучателя на портале посредством ЭЦП – 2 (две)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выбор услугополучателем электронной государственной услуги, заполнение полей электронного запроса и прикрепление документов, указанных в пункте 5 регламента – 5 (пять)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оплата услуги через ПШЭП либо прикрепление квитанции в электронном (сканированном) виде – 2 (две)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удостоверение электронного запроса для оказания электронной государственной услуги посредством ЭЦП услугополучателя – 2 (две)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обработка (проверка, регистрация) электронного запроса услугополучателя – 3 (три)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получение услугополучателем уведомления о статусе электронного запроса и срока оказания государственной услуги в истории получения государственных услуг в "личном кабинете" услугополучателя – 2 (две)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услугодатель осуществляет процедуры (действия) в соответствии с описанием порядка взаимодействия структурных подразделений (сотрудников) услугодателя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получение результата оказания государственной услуги услуполучателем.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Услугополучателям, имеющим нарушение здоровья, со стойким расстройством функций организма, ограничивающее его жизнедеятельность, в случае необходимости прием документов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</w:t>
            </w:r>
          </w:p>
        </w:tc>
      </w:tr>
    </w:tbl>
    <w:bookmarkStart w:name="z10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Услугодатель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"/>
        <w:gridCol w:w="1708"/>
        <w:gridCol w:w="1482"/>
        <w:gridCol w:w="5950"/>
        <w:gridCol w:w="2803"/>
      </w:tblGrid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  <w:bookmarkEnd w:id="23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местного исполнительного органа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Северо-Казахстанской области"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город Петропавловск, улица Интернациональная, 61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13.00-14.30 часов, за исключением выходных и праздничных дней, согласно трудовому законодательству Республики Казахстан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(7152) 338695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8(7152)338765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</w:t>
            </w:r>
          </w:p>
        </w:tc>
      </w:tr>
    </w:tbl>
    <w:bookmarkStart w:name="z10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Государственную корпорацию</w:t>
      </w:r>
    </w:p>
    <w:bookmarkEnd w:id="25"/>
    <w:bookmarkStart w:name="z10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473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</w:t>
            </w:r>
          </w:p>
        </w:tc>
      </w:tr>
    </w:tbl>
    <w:bookmarkStart w:name="z11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портал</w:t>
      </w:r>
    </w:p>
    <w:bookmarkEnd w:id="27"/>
    <w:bookmarkStart w:name="z11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472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6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