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fec7" w14:textId="1c6f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стоимости услуг по подаче воды сельскохозяйственным товаропроизводителям"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15 декабря 2016 года № 488. Зарегистрировано Департаментом юстиции Северо-Казахстанской области 19 января 2017 года № 4031. Утратило силу постановлением акимата Северо-Казахстанской области от 17 мая 2019 года №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17.05.2019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услуг по подаче воды сельскохозяйственным товаропроизводителям".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коммунальное государственное учреждение "Управление сельского хозяйства акимата Северо-Казахстанской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15 декабря 2016 года № 488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услуг по подаче воды сельскохозяйственным товаропроизводителям"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изложен в новой редакции на государственном языке, текст на русском языке не меняется постановлением акимата Северо- Казахстанской области от 26.07.2017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"Субсидирование стоимости услуг по подаче воды сельскохозяйственным товаропроизводителям" (далее – регламент) разработан в соответствии со стандартом государственной услуги "Субсидирование стоимости услуг по подаче воды сельскохозяйственным товаропроизводителям",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08 декабря 2015 года № 6-4/1072 "Об утверждении стандарта государственной услуги "Субсидирование стоимости услуг по подаче воды сельскохозяйственным товаропроизводителям" (зарегистрирован в Реестре государственной регистрации нормативных правовых актов за № 12933) (далее – стандарт).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"Субсидирование стоимости услуг по подаче воды сельскохозяйственным товаропроизводителям" (далее – государственная услуга), оказывается местным исполнительным органом Северо-Казахстанской области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осуществляется через: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услугополучателей.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физическим и юридическим лицам (далее – услугополучатели).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предоставления результата оказания государственной услуги: бумажная.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является предоставление перечня документов необходимых для оказания государственной услуги при обращении услугополучателя (либо его представителя по доверенности) к услугодателю или в Государственную корпорацию: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получение субсидий по форме согласно приложению 2 к стандарту;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(для идентификации личности).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 об отсутствии задолженности перед вододателем.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заявки услугодателю подтверждением принятия ее на бумажном носителе является отметка на копии о регистрации заявки в канцелярии услугодателя с указанием даты и времени ее приема и с указанием даты и времени, фамилии и инициалов должностного лица, принявшего заявку.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Государственную корпорацию, подтверждением принятия заявки на бумажном носителе является расписка о приеме соответствующих документов.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ее работником на основании расписки, при предъявлении документа, удостоверяющего личность (либо его представителя по нотариальной доверенности, юридическому лицу – по документу, подтверждающему полномочия).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отказа в оказании государственной услуги являются: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заявку, регистрирует в журнале регистрации заявок передает ее руководителю услугодателя – 30 (тридцать) минут;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налагает соответствующую визу и передает заявку руководителю структурного подразделения услугодателя – 2 (два) часа;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 рассматривает заявку определяет ответственного исполнителя услугодателя – 30 (тридцать) минут;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проверяет представленную заявку на соответствие условиям получения субсидий– 3 (три) рабочих дня. В случае соблюдения условий получения субсидий ответственный исполнитель формирует ведомость на оплату бюджетных субсидий, в случае несоответствия заявки установленным требованиям готовит письменный мотивированный отказ с указанием причин ее отклонения. Направляет ведомость либо мотивированный отказ об отклонении заявки руководителю структурного подразделения услугодателя;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услугодателя согласовывает ведомость либо мотивированный ответ об отклонении заявки и передает на подпись руководителю услугодателя - 30 (тридцать) минут;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ведомость либо мотивированный ответ об отклонении заявки и передает ответственному исполнителю услугодателя – 2 (два) часа;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в соответствии с индивидуальным планом финансирования представляет в территориальное подразделение казначейства реестр счетов и счет к оплате, либо направляет услугополучателю письменный мотивированный ответ с указанием причин отклонения заявки – 1 (один) рабочий день.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зарегистрированная заявка услугополучателя;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ведомость на оплату бюджетных субсидий либо письменный мотивированный ответ с указанием причин отклонения заявки;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ведомости на оплату бюджетных субсидий либо письменного мотивированного ответа с указанием причин отклонения заявки и передача на подпись руководителю услугодателя;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услугодателя ведомости на оплату бюджетных субсидий либо письменного мотивированного ответа с указанием причин отклонения заявки и передача его ответственному исполнителю услугодателя;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услугополучателей, либо направление услугополучателю письменного мотивированного ответа с указанием причин отклонения заявки.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заявку, регистрирует в журнале регистрации заявок передает ее руководителю услугодателя – 30 (тридцать) минут;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налагает соответствующую визу и передает заявку руководителю структурного подразделения услугодателя – 2 (два) часа;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 рассматривает заявку определяет ответственного исполнителя услугодателя – 30 (тридцать) минут;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проверяет представленную заявку на соответствие условиям получения субсидий– 3 (три) рабочих дня. В случае соблюдения условий получения субсидий ответственный исполнитель формирует ведомость на оплату бюджетных субсидий, в случае несоответствия заявки установленным требованиям готовит письменный мотивированный отказ с указанием причин ее отклонения. Направляет ведомость либо мотивированный отказ об отклонении заявки руководителю структурного подразделения услугодателя;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услугодателя согласовывает ведомость либо мотивированный ответ об отклонении заявки и передает на подпись руководителю услугодателя – 30 (тридцать) минут;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ведомость либо мотивированный ответ об отклонении заявки и передает ответственному исполнителю услугодателя – 2 (два) часа;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в соответствии с индивидуальным планом финансирования представляет в территориальное подразделение казначейства реестр счетов и счет к оплате, либо направляет услугополучателю письменный мотивированный ответ с указанием причин отклонения заявки – 1 (один) рабочий день.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пакета документов от услугополучателя согласно пункту 6 настоящего регламента.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Описание процесса получения результата оказания государственной услуги через Государственную корпорацию "Правительство для граждан", его длительность: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проверяет правильность заполнения заявления и полноту пакета документов, предоставленных услугополучателем, на соответствие пункту 6 настоящего регламента – 5 (пять) минут.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– 5 (пять) минут;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идентифицирует личность услугополучателя, вносит соответствующую информацию об услугополучателе и список поданных документов в "Интегрированную информационную систему для Государственной корпорации" (далее ИИС ГК), выдает услугополучателю расписку о приеме соответствующих документов – 5 (пять) минут;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подготавливает пакет документов и направляет его услугодателю через курьерскую или иную уполномоченную на это связь – 1 (один) рабочий день;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направляет в Государственную корпорацию уведомление на бумажном носителе с решением о назначении/не назначении субсидии, подписанное уполномоченным лицом услугодателя по форме, согласно приложению 1 к стандарту - 4 (четыре) рабочих дней;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Государственной корпорации в срок, указанный в расписке, выдает результат оказания государственной услуги услугополучателю – 15 (пятнадцать) минут.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Услугополучателям, имеющим нарушения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8-800-080-7777.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Подробное описание процесса получения результата оказания государственной услуги через Государственную корпорацию "Правительство для граждан", его длительность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"Субсидирование стоимости услуг по подаче воды сельскохозяйственным товаропроизводителям"</w:t>
            </w:r>
          </w:p>
        </w:tc>
      </w:tr>
    </w:tbl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1721"/>
        <w:gridCol w:w="2053"/>
        <w:gridCol w:w="8075"/>
      </w:tblGrid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1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исполнительный орган области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сельского хозяйства акимата Северо-Казахстанской области"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Парковая, 57 В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18.30, часов, с перерывом на обед с 13.00 до 14.30 часов, кроме выходных и праздничных дней согласно трудовому законодательству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"Субсидирование стоимости услуг по подаче воды сельскохозяйственным товаропроизводителям"</w:t>
            </w:r>
          </w:p>
        </w:tc>
      </w:tr>
    </w:tbl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оказании государственной услуги через канцелярию услугодателя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8105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035800" cy="269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регламенту государственной услуги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услуг по подаче воды сельскохозяйственным товаропроизводителям"</w:t>
            </w:r>
          </w:p>
        </w:tc>
      </w:tr>
    </w:tbl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оказании государственной услуги через Государственную корпорацию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0231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