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1ad4" w14:textId="df11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депутаты Мажилиса Парламента Республики Казахстан, областного и районного маслихатов для проведения встреч с избирателями на территории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27 января 2016 года № 25. Зарегистрировано Департаментом юстиции Северо-Казахстанской области 5 февраля 2016 года № 3604. Утратило силу постановлением акимата Аккайынского района Северо-Казахстанской области от 29 марта 2016 года N 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Аккайынской районной избирательной комиссией (по согласованию) места для размещения агитационных печатных материалов на территории Аккайынского района для всех кандидатов в депутаты Мажилиса Парламента Республики Казахстан, областного и районного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на территории Аккайынского района для проведения встреч с избирателями всем кандидатам в депутаты Мажилиса Парламента Республики Казахстан, областного и районного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февраля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Аккайынского района Северо-Казахстанской области от 27 января 2016 года № 25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 на территории Аккайынского района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1376"/>
        <w:gridCol w:w="8569"/>
      </w:tblGrid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"Нурай"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"Альфия"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столовой товарищества с ограниченной ответственностью "Астраханское"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магазина "Лидия"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клуба, государственного учреждения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коммунального государственного учреждения "Коктерекская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"Меркурий"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столовой товарищества с ограниченной ответственностью "Киялы Астык"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товарищества с ограниченной ответственностью "Салют"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"Полтавское"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"Паллада"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"Горячий хлеб"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"У Эсмиры"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"Северо-Казахстанская сельскохозяйственная опытная 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"Черкасское"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коммунального государственного учреждения "Добровольская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Аккайынского района Северо-Казахстанской области от 27 января 2016 года № 25 </w:t>
            </w:r>
          </w:p>
        </w:tc>
      </w:tr>
    </w:tbl>
    <w:bookmarkStart w:name="z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областного и районного маслихатов на территории Аккайынского района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1376"/>
        <w:gridCol w:w="8569"/>
      </w:tblGrid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"Нурай"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"Альфия"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столовой товарищества с ограниченной ответственностью "Астраханское"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магазина "Лидия"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клуба, государственного учреждения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коммунального государственного учреждения "Коктерекская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"Меркурий"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столовой товарищества с ограниченной ответственностью "Киялы Астык"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товарищества с ограниченной ответственностью "Салют"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"Полтавское"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"Паллада"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"Горячий хлеб"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"У Эсмиры"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"Северо-Казахстанская сельскохозяйственная опытная 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"Черкасское"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коммунального государственного учреждения "Добровольская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Аккайынского района Северо-Казахстанской области от 27 января 2016 года № 25</w:t>
            </w:r>
          </w:p>
        </w:tc>
      </w:tr>
    </w:tbl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 кандидатам в депутаты Мажилиса Парламента Республики Казахстан на территории Аккайынского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146"/>
        <w:gridCol w:w="9192"/>
      </w:tblGrid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Аралагашского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Центр досуга (контора товарищества с ограниченной ответственностью "Черкасское")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"Астраханская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Астраханского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"Власовская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 государственного учреждения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"Коктерекская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"Ивановская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"Кучковская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Дома культуры государственного учреждения "Аппарат акима Лесного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"Полтавская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казенного коммунального предприятия "Дом культуры" акимата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"Смирновская средняя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"Смирновская средняя школа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"Токушинская школа-гимназии"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коммунального государственного учреждения "Тюменская основная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"Камышловская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государственного учреждения "Аппарат акима аульного округа Шагагалы"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"Черкасская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"Добровольская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Аккайынского района Северо-Казахстанской области от 27 января 2016 года № 25</w:t>
            </w:r>
          </w:p>
        </w:tc>
      </w:tr>
    </w:tbl>
    <w:bookmarkStart w:name="z9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 кандидатам в депутаты областного и районного маслихатов на территории Аккайынского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146"/>
        <w:gridCol w:w="9192"/>
      </w:tblGrid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Аралагашского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Центр досуга (контора товарищества с ограниченной ответственностью "Черкасское")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"Астраханская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Астраханского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"Власовская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 государственного учреждения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"Коктерекская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"Ивановская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"Кучковская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Дома культуры государственного учреждения "Аппарат акима Лесного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"Полтавская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казенного комунального предприятия "Дом культуры" акимата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"Смирновская средняя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"Смирновская средняя школа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"Токушинская школа-гимназии"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коммунального государственного учреждения "Тюменская основная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"Камышловская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Шағалалы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государственного учреждения "Аппарат акима аульного округа Шагагалы"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"Черкасская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"Добровольская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