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80be8" w14:textId="ce80b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 в Аккайынском районе Северо-Казахстанской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Аккайынского района Северо-Казахстанской области от 28 января 2016 года № 39-7. Зарегистрировано Департаментом юстиции Северо-Казахстанской области 15 февраля 2016 года № 3622. Утратило силу решением маслихата Аккайынского района Северо-Казахстанской области от 29 ноября 2016 года № 7-11</w:t>
      </w:r>
    </w:p>
    <w:p>
      <w:pPr>
        <w:spacing w:after="0"/>
        <w:ind w:left="0"/>
        <w:jc w:val="left"/>
      </w:pPr>
      <w:r>
        <w:rPr>
          <w:rFonts w:ascii="Times New Roman"/>
          <w:b w:val="false"/>
          <w:i w:val="false"/>
          <w:color w:val="ff0000"/>
          <w:sz w:val="28"/>
        </w:rPr>
        <w:t xml:space="preserve">      Сноска. Утратило силу решением маслихата Аккайынского района Северо-Казахстанской области от 29.11.2016 </w:t>
      </w:r>
      <w:r>
        <w:rPr>
          <w:rFonts w:ascii="Times New Roman"/>
          <w:b w:val="false"/>
          <w:i w:val="false"/>
          <w:color w:val="ff0000"/>
          <w:sz w:val="28"/>
        </w:rPr>
        <w:t>№ 7-11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маслихат Аккайынского района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в Аккайынском районе Северо-Казахстанской области.</w:t>
      </w:r>
      <w:r>
        <w:br/>
      </w:r>
      <w:r>
        <w:rPr>
          <w:rFonts w:ascii="Times New Roman"/>
          <w:b w:val="false"/>
          <w:i w:val="false"/>
          <w:color w:val="000000"/>
          <w:sz w:val="28"/>
        </w:rPr>
        <w:t>
      </w:t>
      </w:r>
      <w:r>
        <w:rPr>
          <w:rFonts w:ascii="Times New Roman"/>
          <w:b w:val="false"/>
          <w:i w:val="false"/>
          <w:color w:val="000000"/>
          <w:sz w:val="28"/>
        </w:rPr>
        <w:t xml:space="preserve">2. Признать утратившими силу решения маслихата Аккайынского района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r>
        <w:br/>
      </w:r>
      <w:r>
        <w:rPr>
          <w:rFonts w:ascii="Times New Roman"/>
          <w:b w:val="false"/>
          <w:i w:val="false"/>
          <w:color w:val="000000"/>
          <w:sz w:val="28"/>
        </w:rPr>
        <w:t>
      </w:t>
      </w:r>
      <w:r>
        <w:rPr>
          <w:rFonts w:ascii="Times New Roman"/>
          <w:b w:val="false"/>
          <w:i w:val="false"/>
          <w:color w:val="000000"/>
          <w:sz w:val="28"/>
        </w:rPr>
        <w:t xml:space="preserve">3. Настоящее решение вводится в действие по истечении десяти календарных дней после дня его первого официального опубликования и распространяется на правоотношения, возникшие с 1 января 2016 года.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Председатель</w:t>
            </w:r>
            <w:r>
              <w:br/>
            </w:r>
            <w:r>
              <w:rPr>
                <w:rFonts w:ascii="Times New Roman"/>
                <w:b w:val="false"/>
                <w:i/>
                <w:color w:val="000000"/>
                <w:sz w:val="20"/>
              </w:rPr>
              <w:t>ХХXIХ сессии V созыва</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Фильберт</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Секретарь маслихата</w:t>
            </w:r>
            <w:r>
              <w:br/>
            </w:r>
            <w:r>
              <w:rPr>
                <w:rFonts w:ascii="Times New Roman"/>
                <w:b w:val="false"/>
                <w:i/>
                <w:color w:val="000000"/>
                <w:sz w:val="20"/>
              </w:rPr>
              <w:t>Аккайынского района</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Курманбаев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"СОГЛАСОВАНО"</w:t>
            </w:r>
            <w:r>
              <w:br/>
            </w:r>
            <w:r>
              <w:rPr>
                <w:rFonts w:ascii="Times New Roman"/>
                <w:b w:val="false"/>
                <w:i/>
                <w:color w:val="000000"/>
                <w:sz w:val="20"/>
              </w:rPr>
              <w:t>Аким</w:t>
            </w:r>
            <w:r>
              <w:br/>
            </w:r>
            <w:r>
              <w:rPr>
                <w:rFonts w:ascii="Times New Roman"/>
                <w:b w:val="false"/>
                <w:i/>
                <w:color w:val="000000"/>
                <w:sz w:val="20"/>
              </w:rPr>
              <w:t>Северо-Казахстанской области</w:t>
            </w:r>
            <w:r>
              <w:br/>
            </w:r>
            <w:r>
              <w:rPr>
                <w:rFonts w:ascii="Times New Roman"/>
                <w:b w:val="false"/>
                <w:i/>
                <w:color w:val="000000"/>
                <w:sz w:val="20"/>
              </w:rPr>
              <w:t>28 января 2016 года</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Султанов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Утверждены решением маслихата Аккайынского района № 39-7 от 28 января 2016 года</w:t>
            </w:r>
          </w:p>
        </w:tc>
      </w:tr>
    </w:tbl>
    <w:bookmarkStart w:name="z12" w:id="0"/>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 в Аккайынском районе Северо-Казахстанской области </w:t>
      </w:r>
    </w:p>
    <w:bookmarkEnd w:id="0"/>
    <w:p>
      <w:pPr>
        <w:spacing w:after="0"/>
        <w:ind w:left="0"/>
        <w:jc w:val="left"/>
      </w:pPr>
      <w:r>
        <w:rPr>
          <w:rFonts w:ascii="Times New Roman"/>
          <w:b w:val="false"/>
          <w:i w:val="false"/>
          <w:color w:val="ff0000"/>
          <w:sz w:val="28"/>
        </w:rPr>
        <w:t xml:space="preserve">      Сноска. Правила - в редакции решения маслихата Аккайынского района Северо-Казахстанской области от 18.05.2016 </w:t>
      </w:r>
      <w:r>
        <w:rPr>
          <w:rFonts w:ascii="Times New Roman"/>
          <w:b w:val="false"/>
          <w:i w:val="false"/>
          <w:color w:val="ff0000"/>
          <w:sz w:val="28"/>
        </w:rPr>
        <w:t>N 3-2</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1.</w:t>
      </w:r>
      <w:r>
        <w:rPr>
          <w:rFonts w:ascii="Times New Roman"/>
          <w:b w:val="false"/>
          <w:i w:val="false"/>
          <w:color w:val="000000"/>
          <w:sz w:val="28"/>
        </w:rPr>
        <w:t xml:space="preserve"> Настоящие правила оказания социальной помощи, установления размеров и определения перечня отдельных категорий нуждающихся граждан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6 апреля 2016 года "О занятости населения",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приказом Министра здравоохранения и социального развития Республики Казахстан от 23 февраля 2015 года № 88 "Об утверждении форм социального контракта активизации семьи и индивидуального плана помощи семье", пунктом 72 Плана мероприятий по реализации поручений Главы Государства, данных на расширенном заседании Правительства 11 февраля 2015 года, с учетом мер экономической политики "Особого периода" и определяют порядок оказания социальной помощи, установления размеров и определения перечня отдельных категорий нуждающихся граждан в Аккайынском районе Северо-Казахстанской области, при наступлении трудной жизненной ситуации.</w:t>
      </w:r>
      <w:r>
        <w:br/>
      </w:r>
      <w:r>
        <w:rPr>
          <w:rFonts w:ascii="Times New Roman"/>
          <w:b w:val="false"/>
          <w:i w:val="false"/>
          <w:color w:val="000000"/>
          <w:sz w:val="28"/>
        </w:rPr>
        <w:t>
</w:t>
      </w:r>
    </w:p>
    <w:bookmarkStart w:name="z16" w:id="1"/>
    <w:p>
      <w:pPr>
        <w:spacing w:after="0"/>
        <w:ind w:left="0"/>
        <w:jc w:val="left"/>
      </w:pPr>
      <w:r>
        <w:rPr>
          <w:rFonts w:ascii="Times New Roman"/>
          <w:b/>
          <w:i w:val="false"/>
          <w:color w:val="000000"/>
        </w:rPr>
        <w:t xml:space="preserve"> 1. Общие положения</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2. Основные термины и понятия, которые используются в настоящих Правилах:</w:t>
      </w:r>
      <w:r>
        <w:br/>
      </w:r>
      <w:r>
        <w:rPr>
          <w:rFonts w:ascii="Times New Roman"/>
          <w:b w:val="false"/>
          <w:i w:val="false"/>
          <w:color w:val="000000"/>
          <w:sz w:val="28"/>
        </w:rPr>
        <w:t>
      </w:t>
      </w:r>
      <w:r>
        <w:rPr>
          <w:rFonts w:ascii="Times New Roman"/>
          <w:b w:val="false"/>
          <w:i w:val="false"/>
          <w:color w:val="000000"/>
          <w:sz w:val="28"/>
        </w:rPr>
        <w:t xml:space="preserve">1) памятные даты – события, имеющие общенародное историческое, духовное и культурное значение и оказавшие влияние на ход истории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2) специальная комиссия– комиссия, создаваемая решением акима района по рассмотрению заявления лица (семьи), претендующего на оказание социальной помощи в связи с наступлением трудной жизненной ситуации; </w:t>
      </w:r>
      <w:r>
        <w:br/>
      </w:r>
      <w:r>
        <w:rPr>
          <w:rFonts w:ascii="Times New Roman"/>
          <w:b w:val="false"/>
          <w:i w:val="false"/>
          <w:color w:val="000000"/>
          <w:sz w:val="28"/>
        </w:rPr>
        <w:t>
      </w:t>
      </w:r>
      <w:r>
        <w:rPr>
          <w:rFonts w:ascii="Times New Roman"/>
          <w:b w:val="false"/>
          <w:i w:val="false"/>
          <w:color w:val="000000"/>
          <w:sz w:val="28"/>
        </w:rPr>
        <w:t>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органами статистики Северо-Казахстанской области;</w:t>
      </w:r>
      <w:r>
        <w:br/>
      </w:r>
      <w:r>
        <w:rPr>
          <w:rFonts w:ascii="Times New Roman"/>
          <w:b w:val="false"/>
          <w:i w:val="false"/>
          <w:color w:val="000000"/>
          <w:sz w:val="28"/>
        </w:rPr>
        <w:t>
      </w:t>
      </w:r>
      <w:r>
        <w:rPr>
          <w:rFonts w:ascii="Times New Roman"/>
          <w:b w:val="false"/>
          <w:i w:val="false"/>
          <w:color w:val="000000"/>
          <w:sz w:val="28"/>
        </w:rPr>
        <w:t xml:space="preserve">4) праздничные дни – дни национальных и государственных праздников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5) среднедушевой доход семьи (гражданина) – доля совокупного дохода семьи, приходящаяся на каждого члена семьи в месяц; </w:t>
      </w:r>
      <w:r>
        <w:br/>
      </w:r>
      <w:r>
        <w:rPr>
          <w:rFonts w:ascii="Times New Roman"/>
          <w:b w:val="false"/>
          <w:i w:val="false"/>
          <w:color w:val="000000"/>
          <w:sz w:val="28"/>
        </w:rPr>
        <w:t>
      </w:t>
      </w:r>
      <w:r>
        <w:rPr>
          <w:rFonts w:ascii="Times New Roman"/>
          <w:b w:val="false"/>
          <w:i w:val="false"/>
          <w:color w:val="000000"/>
          <w:sz w:val="28"/>
        </w:rPr>
        <w:t xml:space="preserve">6) трудная жизненная ситуация – ситуация, объективно нарушающая жизнедеятельность гражданина, которую он не может преодолеть самостоятельно; </w:t>
      </w:r>
      <w:r>
        <w:br/>
      </w:r>
      <w:r>
        <w:rPr>
          <w:rFonts w:ascii="Times New Roman"/>
          <w:b w:val="false"/>
          <w:i w:val="false"/>
          <w:color w:val="000000"/>
          <w:sz w:val="28"/>
        </w:rPr>
        <w:t>
      </w:t>
      </w:r>
      <w:r>
        <w:rPr>
          <w:rFonts w:ascii="Times New Roman"/>
          <w:b w:val="false"/>
          <w:i w:val="false"/>
          <w:color w:val="000000"/>
          <w:sz w:val="28"/>
        </w:rPr>
        <w:t>7) уполномоченный орган – государственное учреждение "Аккайынский районный отдел занятости и социальных программ";</w:t>
      </w:r>
      <w:r>
        <w:br/>
      </w:r>
      <w:r>
        <w:rPr>
          <w:rFonts w:ascii="Times New Roman"/>
          <w:b w:val="false"/>
          <w:i w:val="false"/>
          <w:color w:val="000000"/>
          <w:sz w:val="28"/>
        </w:rPr>
        <w:t>
      </w:t>
      </w:r>
      <w:r>
        <w:rPr>
          <w:rFonts w:ascii="Times New Roman"/>
          <w:b w:val="false"/>
          <w:i w:val="false"/>
          <w:color w:val="000000"/>
          <w:sz w:val="28"/>
        </w:rPr>
        <w:t xml:space="preserve">8) Государственная корпорация "Правительство для граждан" (далее-уполномоченная организация)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по приему заявлений на оказание государственных услуг и выдаче их результатов услугополучателю по принципу "одного окна", а также обеспечения оказания государственных услуг в электронной форме; </w:t>
      </w:r>
      <w:r>
        <w:br/>
      </w:r>
      <w:r>
        <w:rPr>
          <w:rFonts w:ascii="Times New Roman"/>
          <w:b w:val="false"/>
          <w:i w:val="false"/>
          <w:color w:val="000000"/>
          <w:sz w:val="28"/>
        </w:rPr>
        <w:t>
      </w:t>
      </w:r>
      <w:r>
        <w:rPr>
          <w:rFonts w:ascii="Times New Roman"/>
          <w:b w:val="false"/>
          <w:i w:val="false"/>
          <w:color w:val="000000"/>
          <w:sz w:val="28"/>
        </w:rPr>
        <w:t>9) участковая комиссия – комиссия, создаваемая решением акимом сельского округа, для проведения обследования материального положения лиц (семей), обратившихся за социальной помощью, и подготовки заключений;</w:t>
      </w:r>
      <w:r>
        <w:br/>
      </w:r>
      <w:r>
        <w:rPr>
          <w:rFonts w:ascii="Times New Roman"/>
          <w:b w:val="false"/>
          <w:i w:val="false"/>
          <w:color w:val="000000"/>
          <w:sz w:val="28"/>
        </w:rPr>
        <w:t>
      </w:t>
      </w:r>
      <w:r>
        <w:rPr>
          <w:rFonts w:ascii="Times New Roman"/>
          <w:b w:val="false"/>
          <w:i w:val="false"/>
          <w:color w:val="000000"/>
          <w:sz w:val="28"/>
        </w:rPr>
        <w:t>10) предельный размер – утвержденный максимальный размер социальной помощи;</w:t>
      </w:r>
      <w:r>
        <w:br/>
      </w:r>
      <w:r>
        <w:rPr>
          <w:rFonts w:ascii="Times New Roman"/>
          <w:b w:val="false"/>
          <w:i w:val="false"/>
          <w:color w:val="000000"/>
          <w:sz w:val="28"/>
        </w:rPr>
        <w:t>
      </w:t>
      </w:r>
      <w:r>
        <w:rPr>
          <w:rFonts w:ascii="Times New Roman"/>
          <w:b w:val="false"/>
          <w:i w:val="false"/>
          <w:color w:val="000000"/>
          <w:sz w:val="28"/>
        </w:rPr>
        <w:t>11) активные меры содействия занятости – мера государственной поддержки граждан Республики Казахстан и оралманов из числа самостоятельно занятого, безработного и малообеспеченного населения, осуществляемые государственным в порядке, установленном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12) социальный контракт – соглашение между физическим лицом из числа безработных, самостоятельно занятых и малообеспеченных граждан Республики Казахстан, участвующих в государственных мерах содействия занятости и центром занятости населения, определяющие права и обязанности сторон;</w:t>
      </w:r>
      <w:r>
        <w:br/>
      </w:r>
      <w:r>
        <w:rPr>
          <w:rFonts w:ascii="Times New Roman"/>
          <w:b w:val="false"/>
          <w:i w:val="false"/>
          <w:color w:val="000000"/>
          <w:sz w:val="28"/>
        </w:rPr>
        <w:t>
      </w:t>
      </w:r>
      <w:r>
        <w:rPr>
          <w:rFonts w:ascii="Times New Roman"/>
          <w:b w:val="false"/>
          <w:i w:val="false"/>
          <w:color w:val="000000"/>
          <w:sz w:val="28"/>
        </w:rPr>
        <w:t xml:space="preserve">13) меры по социальной адаптации – меры, предоставляемые в целях приспособления к условиям социальной среды в виде мер социальной реабилитации инвалидов, определенные </w:t>
      </w:r>
      <w:r>
        <w:rPr>
          <w:rFonts w:ascii="Times New Roman"/>
          <w:b w:val="false"/>
          <w:i w:val="false"/>
          <w:color w:val="000000"/>
          <w:sz w:val="28"/>
        </w:rPr>
        <w:t>статьей 21</w:t>
      </w:r>
      <w:r>
        <w:rPr>
          <w:rFonts w:ascii="Times New Roman"/>
          <w:b w:val="false"/>
          <w:i w:val="false"/>
          <w:color w:val="000000"/>
          <w:sz w:val="28"/>
        </w:rPr>
        <w:t xml:space="preserve"> Закона Республики Казахстан "О социальной защите инвалидов", а также иных мер государственной поддержки в порядке, предусмотренном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14) Социальный контракт активизации семьи – соглашение между трудоспособным физическим лицом, выступающим от имени семьи для участия в проекте "Өрлеу", и уполномоченным органом, определяющие права и обязанности сторон;</w:t>
      </w:r>
      <w:r>
        <w:br/>
      </w:r>
      <w:r>
        <w:rPr>
          <w:rFonts w:ascii="Times New Roman"/>
          <w:b w:val="false"/>
          <w:i w:val="false"/>
          <w:color w:val="000000"/>
          <w:sz w:val="28"/>
        </w:rPr>
        <w:t>
      </w:t>
      </w:r>
      <w:r>
        <w:rPr>
          <w:rFonts w:ascii="Times New Roman"/>
          <w:b w:val="false"/>
          <w:i w:val="false"/>
          <w:color w:val="000000"/>
          <w:sz w:val="28"/>
        </w:rPr>
        <w:t>15) Индивидуальный план помощи семье (далее–индивидуальный план) – план мероприятии по содействию занятости и (или) социальной адаптации членов семьи, составленный уполномоченным органом совместно с заявителем и (или) членами его (ее) семьи;</w:t>
      </w:r>
      <w:r>
        <w:br/>
      </w:r>
      <w:r>
        <w:rPr>
          <w:rFonts w:ascii="Times New Roman"/>
          <w:b w:val="false"/>
          <w:i w:val="false"/>
          <w:color w:val="000000"/>
          <w:sz w:val="28"/>
        </w:rPr>
        <w:t>
      </w:t>
      </w:r>
      <w:r>
        <w:rPr>
          <w:rFonts w:ascii="Times New Roman"/>
          <w:b w:val="false"/>
          <w:i w:val="false"/>
          <w:color w:val="000000"/>
          <w:sz w:val="28"/>
        </w:rPr>
        <w:t>16) обусловленная денежная помощь (далее - ОДП) – выплата в денежной форме, предоставляемая государством физическим лицам или семьям с месячным среднедушевым доходом ниже 60 процентов от величины прожиточного минимума на условиях социального контракта активизации семьи.</w:t>
      </w:r>
      <w:r>
        <w:br/>
      </w:r>
      <w:r>
        <w:rPr>
          <w:rFonts w:ascii="Times New Roman"/>
          <w:b w:val="false"/>
          <w:i w:val="false"/>
          <w:color w:val="000000"/>
          <w:sz w:val="28"/>
        </w:rPr>
        <w:t>
      </w:t>
      </w:r>
      <w:r>
        <w:rPr>
          <w:rFonts w:ascii="Times New Roman"/>
          <w:b w:val="false"/>
          <w:i w:val="false"/>
          <w:color w:val="000000"/>
          <w:sz w:val="28"/>
        </w:rPr>
        <w:t>3. Настоящие Правила распространяются на лиц, проживающих на территории Аккайынского района Северо-Казахстанской области.</w:t>
      </w:r>
      <w:r>
        <w:br/>
      </w:r>
      <w:r>
        <w:rPr>
          <w:rFonts w:ascii="Times New Roman"/>
          <w:b w:val="false"/>
          <w:i w:val="false"/>
          <w:color w:val="000000"/>
          <w:sz w:val="28"/>
        </w:rPr>
        <w:t>
      </w:t>
      </w:r>
      <w:r>
        <w:rPr>
          <w:rFonts w:ascii="Times New Roman"/>
          <w:b w:val="false"/>
          <w:i w:val="false"/>
          <w:color w:val="000000"/>
          <w:sz w:val="28"/>
        </w:rPr>
        <w:t>4. Для целей настоящих Правил под социальной помощью понимается помощь, предоставляемая местным исполнительным органом в денежной форме отдельным категориям нуждающихся граждан (далее – получатели) в случае наступления трудной жизненной ситуации, а также к памятным датам и праздничным дням.</w:t>
      </w:r>
      <w:r>
        <w:br/>
      </w:r>
      <w:r>
        <w:rPr>
          <w:rFonts w:ascii="Times New Roman"/>
          <w:b w:val="false"/>
          <w:i w:val="false"/>
          <w:color w:val="000000"/>
          <w:sz w:val="28"/>
        </w:rPr>
        <w:t>
      </w:t>
      </w:r>
      <w:r>
        <w:rPr>
          <w:rFonts w:ascii="Times New Roman"/>
          <w:b w:val="false"/>
          <w:i w:val="false"/>
          <w:color w:val="000000"/>
          <w:sz w:val="28"/>
        </w:rPr>
        <w:t xml:space="preserve">5. Лицам, указанным в </w:t>
      </w:r>
      <w:r>
        <w:rPr>
          <w:rFonts w:ascii="Times New Roman"/>
          <w:b w:val="false"/>
          <w:i w:val="false"/>
          <w:color w:val="000000"/>
          <w:sz w:val="28"/>
        </w:rPr>
        <w:t>статье 20</w:t>
      </w:r>
      <w:r>
        <w:rPr>
          <w:rFonts w:ascii="Times New Roman"/>
          <w:b w:val="false"/>
          <w:i w:val="false"/>
          <w:color w:val="000000"/>
          <w:sz w:val="28"/>
        </w:rPr>
        <w:t xml:space="preserve"> Закона Республики Казахстан от 28 апреля 1995 года "О льготах и социальной защите участников, инвалидов Великой Отечественной войны и лиц, приравненных к ним" и </w:t>
      </w:r>
      <w:r>
        <w:rPr>
          <w:rFonts w:ascii="Times New Roman"/>
          <w:b w:val="false"/>
          <w:i w:val="false"/>
          <w:color w:val="000000"/>
          <w:sz w:val="28"/>
        </w:rPr>
        <w:t>статье 16</w:t>
      </w:r>
      <w:r>
        <w:rPr>
          <w:rFonts w:ascii="Times New Roman"/>
          <w:b w:val="false"/>
          <w:i w:val="false"/>
          <w:color w:val="000000"/>
          <w:sz w:val="28"/>
        </w:rPr>
        <w:t xml:space="preserve"> Закона Республики Казахстан от 13 апреля 2005 года "О социальной защите инвалидов в Республике Казахстан", социальная помощь оказывается в порядке, предусмотренном настоящими Правилами.</w:t>
      </w:r>
      <w:r>
        <w:br/>
      </w:r>
      <w:r>
        <w:rPr>
          <w:rFonts w:ascii="Times New Roman"/>
          <w:b w:val="false"/>
          <w:i w:val="false"/>
          <w:color w:val="000000"/>
          <w:sz w:val="28"/>
        </w:rPr>
        <w:t>
      </w:t>
      </w:r>
      <w:r>
        <w:rPr>
          <w:rFonts w:ascii="Times New Roman"/>
          <w:b w:val="false"/>
          <w:i w:val="false"/>
          <w:color w:val="000000"/>
          <w:sz w:val="28"/>
        </w:rPr>
        <w:t xml:space="preserve">6. Перечень памятных дат и праздничных дней, а также кратность оказания социальной помощи устанавливается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xml:space="preserve">Размер социальной помощи к памятным датам и праздничным дням устанавливается в едином размере по согласованию с акиматом Северо-Казахстанской      области. </w:t>
      </w:r>
      <w:r>
        <w:br/>
      </w:r>
      <w:r>
        <w:rPr>
          <w:rFonts w:ascii="Times New Roman"/>
          <w:b w:val="false"/>
          <w:i w:val="false"/>
          <w:color w:val="000000"/>
          <w:sz w:val="28"/>
        </w:rPr>
        <w:t>
      </w:t>
      </w:r>
      <w:r>
        <w:rPr>
          <w:rFonts w:ascii="Times New Roman"/>
          <w:b w:val="false"/>
          <w:i w:val="false"/>
          <w:color w:val="000000"/>
          <w:sz w:val="28"/>
        </w:rPr>
        <w:t xml:space="preserve">Социальная помощь к памятным датам и праздничным дням оказывается получателям специального государственного пособия по соответствующей категории, указанных в приложении 1 к настоящим Правилам один раз в год. </w:t>
      </w:r>
      <w:r>
        <w:br/>
      </w:r>
      <w:r>
        <w:rPr>
          <w:rFonts w:ascii="Times New Roman"/>
          <w:b w:val="false"/>
          <w:i w:val="false"/>
          <w:color w:val="000000"/>
          <w:sz w:val="28"/>
        </w:rPr>
        <w:t>
      </w:t>
      </w:r>
      <w:r>
        <w:rPr>
          <w:rFonts w:ascii="Times New Roman"/>
          <w:b w:val="false"/>
          <w:i w:val="false"/>
          <w:color w:val="000000"/>
          <w:sz w:val="28"/>
        </w:rPr>
        <w:t>7. Участковые и специальные комиссии осуществляют свою деятельность на основании положений, утверждаемых акиматом Северо-Казахстанской области.</w:t>
      </w:r>
      <w:r>
        <w:br/>
      </w:r>
      <w:r>
        <w:rPr>
          <w:rFonts w:ascii="Times New Roman"/>
          <w:b w:val="false"/>
          <w:i w:val="false"/>
          <w:color w:val="000000"/>
          <w:sz w:val="28"/>
        </w:rPr>
        <w:t>
</w:t>
      </w:r>
    </w:p>
    <w:bookmarkStart w:name="z41" w:id="2"/>
    <w:p>
      <w:pPr>
        <w:spacing w:after="0"/>
        <w:ind w:left="0"/>
        <w:jc w:val="left"/>
      </w:pPr>
      <w:r>
        <w:rPr>
          <w:rFonts w:ascii="Times New Roman"/>
          <w:b/>
          <w:i w:val="false"/>
          <w:color w:val="000000"/>
        </w:rPr>
        <w:t xml:space="preserve"> 2. Порядок определения перечня категорий получателей социальной помощи и установления размеров социальной помощи</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8. Перечень категории Получателей, предельные размеры социальной помощи, сроки обращения за социальной помощью при наступлении трудной жизненной ситуации вследствие стихийного бедствия или пожара устанавливается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xml:space="preserve">9. Окончательный перечень оснований для отнесения граждан, к категории нуждающихся устанавливается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xml:space="preserve"> Специальная комиссия при вынесении заключения о необходимости оказания социальной помощи руководствуется перечнем оснований для отнесения граждан к категории нуждающихся. </w:t>
      </w:r>
      <w:r>
        <w:br/>
      </w:r>
      <w:r>
        <w:rPr>
          <w:rFonts w:ascii="Times New Roman"/>
          <w:b w:val="false"/>
          <w:i w:val="false"/>
          <w:color w:val="000000"/>
          <w:sz w:val="28"/>
        </w:rPr>
        <w:t>
      </w:t>
      </w:r>
      <w:r>
        <w:rPr>
          <w:rFonts w:ascii="Times New Roman"/>
          <w:b w:val="false"/>
          <w:i w:val="false"/>
          <w:color w:val="000000"/>
          <w:sz w:val="28"/>
        </w:rPr>
        <w:t>10. Размер оказываемой социальной помощи, за исключением обусловленной денежной помощи на основе социального контракта активизации семьи, в каждом отдельном случае определяет специальная комиссия и указывает его в заключение о необходимости оказания социальной помощи.</w:t>
      </w:r>
      <w:r>
        <w:br/>
      </w:r>
      <w:r>
        <w:rPr>
          <w:rFonts w:ascii="Times New Roman"/>
          <w:b w:val="false"/>
          <w:i w:val="false"/>
          <w:color w:val="000000"/>
          <w:sz w:val="28"/>
        </w:rPr>
        <w:t>
      </w:t>
      </w:r>
      <w:r>
        <w:rPr>
          <w:rFonts w:ascii="Times New Roman"/>
          <w:b w:val="false"/>
          <w:i w:val="false"/>
          <w:color w:val="000000"/>
          <w:sz w:val="28"/>
        </w:rPr>
        <w:t>11. Социальная помощь по основаниям, указанным в подпунктах 1)-13) приложения 3 к настоящим Правилам предоставляется гражданам с учетом среднедушевого дохода лица (семьи), не превышающего порога однократного размера прожиточного минимума, в размере 5 (пяти) месячных расчетных показателей, единовременно.</w:t>
      </w:r>
      <w:r>
        <w:br/>
      </w:r>
      <w:r>
        <w:rPr>
          <w:rFonts w:ascii="Times New Roman"/>
          <w:b w:val="false"/>
          <w:i w:val="false"/>
          <w:color w:val="000000"/>
          <w:sz w:val="28"/>
        </w:rPr>
        <w:t>
      </w:t>
      </w:r>
      <w:r>
        <w:rPr>
          <w:rFonts w:ascii="Times New Roman"/>
          <w:b w:val="false"/>
          <w:i w:val="false"/>
          <w:color w:val="000000"/>
          <w:sz w:val="28"/>
        </w:rPr>
        <w:t>12. Социальная помощь по основанию, указанного в подпункте 14) приложения 3 к настоящим Правилам предоставляется гражданам (семье) единовременно в размере не более 80 месячных расчетных показателей, без учета доходов.</w:t>
      </w:r>
      <w:r>
        <w:br/>
      </w:r>
      <w:r>
        <w:rPr>
          <w:rFonts w:ascii="Times New Roman"/>
          <w:b w:val="false"/>
          <w:i w:val="false"/>
          <w:color w:val="000000"/>
          <w:sz w:val="28"/>
        </w:rPr>
        <w:t>
      </w:t>
      </w:r>
      <w:r>
        <w:rPr>
          <w:rFonts w:ascii="Times New Roman"/>
          <w:b w:val="false"/>
          <w:i w:val="false"/>
          <w:color w:val="000000"/>
          <w:sz w:val="28"/>
        </w:rPr>
        <w:t>13. Обусловленная денежная помощь по основанию, указанному в подпункте 15) приложения 3 к настоящим Правилам, предоставляется в виде разницы между среднедушевым доходом лица (семьи) и 60 процентами от величины прожиточного минимума, установленной в Северо-Казахстанской области, ежемесячно или единовременно за три месяца по заявлению претендента, на каждого члена семьи (лицо), и назначается на срок действия социального контракта активизации семьи.</w:t>
      </w:r>
      <w:r>
        <w:br/>
      </w:r>
      <w:r>
        <w:rPr>
          <w:rFonts w:ascii="Times New Roman"/>
          <w:b w:val="false"/>
          <w:i w:val="false"/>
          <w:color w:val="000000"/>
          <w:sz w:val="28"/>
        </w:rPr>
        <w:t>
      </w:t>
      </w:r>
      <w:r>
        <w:rPr>
          <w:rFonts w:ascii="Times New Roman"/>
          <w:b w:val="false"/>
          <w:i w:val="false"/>
          <w:color w:val="000000"/>
          <w:sz w:val="28"/>
        </w:rPr>
        <w:t>Размер обусловленной денежной помощи пересчитывается в случае изменения состава семьи с момента наступления указанных обстоятельств, но не ранее момента ее назначения.</w:t>
      </w:r>
      <w:r>
        <w:br/>
      </w:r>
      <w:r>
        <w:rPr>
          <w:rFonts w:ascii="Times New Roman"/>
          <w:b w:val="false"/>
          <w:i w:val="false"/>
          <w:color w:val="000000"/>
          <w:sz w:val="28"/>
        </w:rPr>
        <w:t>
      </w:t>
      </w:r>
      <w:r>
        <w:rPr>
          <w:rFonts w:ascii="Times New Roman"/>
          <w:b w:val="false"/>
          <w:i w:val="false"/>
          <w:color w:val="000000"/>
          <w:sz w:val="28"/>
        </w:rPr>
        <w:t>14. Социальная помощь по основанию, указанного в подпункте 16) приложения 3 к настоящим Правилам предоставляется один раз в два года в размере не более 20 (двадцати) месячных расчетных показателей, без учета доходов.</w:t>
      </w:r>
      <w:r>
        <w:br/>
      </w:r>
      <w:r>
        <w:rPr>
          <w:rFonts w:ascii="Times New Roman"/>
          <w:b w:val="false"/>
          <w:i w:val="false"/>
          <w:color w:val="000000"/>
          <w:sz w:val="28"/>
        </w:rPr>
        <w:t>
      </w:t>
      </w:r>
      <w:r>
        <w:rPr>
          <w:rFonts w:ascii="Times New Roman"/>
          <w:b w:val="false"/>
          <w:i w:val="false"/>
          <w:color w:val="000000"/>
          <w:sz w:val="28"/>
        </w:rPr>
        <w:t>15.Социальная помощь по основанию, указанного в подпункте 17) приложения 3 к настоящим Правилам предоставляется один раз в год в размере не более 10 (десяти) месячных расчетных показателей, без учета доходов.</w:t>
      </w:r>
      <w:r>
        <w:br/>
      </w:r>
      <w:r>
        <w:rPr>
          <w:rFonts w:ascii="Times New Roman"/>
          <w:b w:val="false"/>
          <w:i w:val="false"/>
          <w:color w:val="000000"/>
          <w:sz w:val="28"/>
        </w:rPr>
        <w:t>
      </w:t>
      </w:r>
      <w:r>
        <w:rPr>
          <w:rFonts w:ascii="Times New Roman"/>
          <w:b w:val="false"/>
          <w:i w:val="false"/>
          <w:color w:val="000000"/>
          <w:sz w:val="28"/>
        </w:rPr>
        <w:t>16. Социальная помощь по основанию, указанного в подпункте 18) приложения 3 к настоящим Правилам предоставляется ежемесячно в размере 2 (двух) месячных расчетных показателей, без учета доходов.</w:t>
      </w:r>
      <w:r>
        <w:br/>
      </w:r>
      <w:r>
        <w:rPr>
          <w:rFonts w:ascii="Times New Roman"/>
          <w:b w:val="false"/>
          <w:i w:val="false"/>
          <w:color w:val="000000"/>
          <w:sz w:val="28"/>
        </w:rPr>
        <w:t>
      </w:t>
      </w:r>
      <w:r>
        <w:rPr>
          <w:rFonts w:ascii="Times New Roman"/>
          <w:b w:val="false"/>
          <w:i w:val="false"/>
          <w:color w:val="000000"/>
          <w:sz w:val="28"/>
        </w:rPr>
        <w:t>17. Социальная помощь по основанию, указанного в подпункте 19) приложения 3 к настоящим Правилам предоставляется единовременно в размере 10 (десяти) месячных расчетных показателей, без учета доходов.</w:t>
      </w:r>
      <w:r>
        <w:br/>
      </w:r>
      <w:r>
        <w:rPr>
          <w:rFonts w:ascii="Times New Roman"/>
          <w:b w:val="false"/>
          <w:i w:val="false"/>
          <w:color w:val="000000"/>
          <w:sz w:val="28"/>
        </w:rPr>
        <w:t>
      </w:t>
      </w:r>
      <w:r>
        <w:rPr>
          <w:rFonts w:ascii="Times New Roman"/>
          <w:b w:val="false"/>
          <w:i w:val="false"/>
          <w:color w:val="000000"/>
          <w:sz w:val="28"/>
        </w:rPr>
        <w:t>18. Социальная помощь по основанию, указанного в подпункте 20) приложения 3 к настоящим Правилам предоставляется единовременно в размере 5 (пяти) месячных расчетных показателей, без учета доходов.</w:t>
      </w:r>
      <w:r>
        <w:br/>
      </w:r>
      <w:r>
        <w:rPr>
          <w:rFonts w:ascii="Times New Roman"/>
          <w:b w:val="false"/>
          <w:i w:val="false"/>
          <w:color w:val="000000"/>
          <w:sz w:val="28"/>
        </w:rPr>
        <w:t>
      </w:t>
      </w:r>
      <w:r>
        <w:rPr>
          <w:rFonts w:ascii="Times New Roman"/>
          <w:b w:val="false"/>
          <w:i w:val="false"/>
          <w:color w:val="000000"/>
          <w:sz w:val="28"/>
        </w:rPr>
        <w:t>19. Среднедушевой доход лица (семьи) на оказание социальной помощи исчисляется путем деления совокупного дохода, полученного за три месяца, предшествующий месяцу обращения за назначением социальной помощи, на число членов семьи и на три месяца.</w:t>
      </w:r>
      <w:r>
        <w:br/>
      </w:r>
      <w:r>
        <w:rPr>
          <w:rFonts w:ascii="Times New Roman"/>
          <w:b w:val="false"/>
          <w:i w:val="false"/>
          <w:color w:val="000000"/>
          <w:sz w:val="28"/>
        </w:rPr>
        <w:t>
      </w:t>
      </w:r>
      <w:r>
        <w:rPr>
          <w:rFonts w:ascii="Times New Roman"/>
          <w:b w:val="false"/>
          <w:i w:val="false"/>
          <w:color w:val="000000"/>
          <w:sz w:val="28"/>
        </w:rPr>
        <w:t xml:space="preserve"> Среднедушевой доход лица (семьи), претендующего на оказание обусловленной денежной помощи на основе социального контракта активизации семьи, не пересматривается в течение срока действия социального контракта активизации семьи.</w:t>
      </w:r>
      <w:r>
        <w:br/>
      </w:r>
      <w:r>
        <w:rPr>
          <w:rFonts w:ascii="Times New Roman"/>
          <w:b w:val="false"/>
          <w:i w:val="false"/>
          <w:color w:val="000000"/>
          <w:sz w:val="28"/>
        </w:rPr>
        <w:t>
      </w:t>
      </w:r>
      <w:r>
        <w:rPr>
          <w:rFonts w:ascii="Times New Roman"/>
          <w:b w:val="false"/>
          <w:i w:val="false"/>
          <w:color w:val="000000"/>
          <w:sz w:val="28"/>
        </w:rPr>
        <w:t xml:space="preserve">При этом совокупный доход рассчитывается в соответствии с Правилами исчисления совокупного дохода лица (семьи), претендующего на получение государственной адресной социальной помощи,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труда и социальной защиты населения Республики Казахстан от 28 июля 2009 года № 237-п "Об утверждении Правил исчисления совокупного дохода лица (семьи), претендующего на получение государственной адресной социальной помощи". </w:t>
      </w:r>
      <w:r>
        <w:br/>
      </w:r>
      <w:r>
        <w:rPr>
          <w:rFonts w:ascii="Times New Roman"/>
          <w:b w:val="false"/>
          <w:i w:val="false"/>
          <w:color w:val="000000"/>
          <w:sz w:val="28"/>
        </w:rPr>
        <w:t>
</w:t>
      </w:r>
    </w:p>
    <w:bookmarkStart w:name="z58" w:id="3"/>
    <w:p>
      <w:pPr>
        <w:spacing w:after="0"/>
        <w:ind w:left="0"/>
        <w:jc w:val="left"/>
      </w:pPr>
      <w:r>
        <w:rPr>
          <w:rFonts w:ascii="Times New Roman"/>
          <w:b/>
          <w:i w:val="false"/>
          <w:color w:val="000000"/>
        </w:rPr>
        <w:t xml:space="preserve"> 3. Порядок оказания социальной помощи </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20. Социальная помощь к памятным датам и праздничным дням оказывается по списку,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w:t>
      </w:r>
      <w:r>
        <w:br/>
      </w:r>
      <w:r>
        <w:rPr>
          <w:rFonts w:ascii="Times New Roman"/>
          <w:b w:val="false"/>
          <w:i w:val="false"/>
          <w:color w:val="000000"/>
          <w:sz w:val="28"/>
        </w:rPr>
        <w:t>
      </w:t>
      </w:r>
      <w:r>
        <w:rPr>
          <w:rFonts w:ascii="Times New Roman"/>
          <w:b w:val="false"/>
          <w:i w:val="false"/>
          <w:color w:val="000000"/>
          <w:sz w:val="28"/>
        </w:rPr>
        <w:t>21.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предоставляет заявление с приложением следующих документов:</w:t>
      </w:r>
      <w:r>
        <w:br/>
      </w:r>
      <w:r>
        <w:rPr>
          <w:rFonts w:ascii="Times New Roman"/>
          <w:b w:val="false"/>
          <w:i w:val="false"/>
          <w:color w:val="000000"/>
          <w:sz w:val="28"/>
        </w:rPr>
        <w:t>
      </w:t>
      </w:r>
      <w:r>
        <w:rPr>
          <w:rFonts w:ascii="Times New Roman"/>
          <w:b w:val="false"/>
          <w:i w:val="false"/>
          <w:color w:val="000000"/>
          <w:sz w:val="28"/>
        </w:rPr>
        <w:t>1) документ, удостоверяющий личность;</w:t>
      </w:r>
      <w:r>
        <w:br/>
      </w:r>
      <w:r>
        <w:rPr>
          <w:rFonts w:ascii="Times New Roman"/>
          <w:b w:val="false"/>
          <w:i w:val="false"/>
          <w:color w:val="000000"/>
          <w:sz w:val="28"/>
        </w:rPr>
        <w:t>
      </w:t>
      </w:r>
      <w:r>
        <w:rPr>
          <w:rFonts w:ascii="Times New Roman"/>
          <w:b w:val="false"/>
          <w:i w:val="false"/>
          <w:color w:val="000000"/>
          <w:sz w:val="28"/>
        </w:rPr>
        <w:t xml:space="preserve">2) документ, подтверждающий регистрацию по месту жительства; </w:t>
      </w:r>
      <w:r>
        <w:br/>
      </w:r>
      <w:r>
        <w:rPr>
          <w:rFonts w:ascii="Times New Roman"/>
          <w:b w:val="false"/>
          <w:i w:val="false"/>
          <w:color w:val="000000"/>
          <w:sz w:val="28"/>
        </w:rPr>
        <w:t>
      </w:t>
      </w:r>
      <w:r>
        <w:rPr>
          <w:rFonts w:ascii="Times New Roman"/>
          <w:b w:val="false"/>
          <w:i w:val="false"/>
          <w:color w:val="000000"/>
          <w:sz w:val="28"/>
        </w:rPr>
        <w:t xml:space="preserve">3) сведения о составе лица (семьи)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w:t>
      </w:r>
      <w:r>
        <w:br/>
      </w:r>
      <w:r>
        <w:rPr>
          <w:rFonts w:ascii="Times New Roman"/>
          <w:b w:val="false"/>
          <w:i w:val="false"/>
          <w:color w:val="000000"/>
          <w:sz w:val="28"/>
        </w:rPr>
        <w:t>
      </w:t>
      </w:r>
      <w:r>
        <w:rPr>
          <w:rFonts w:ascii="Times New Roman"/>
          <w:b w:val="false"/>
          <w:i w:val="false"/>
          <w:color w:val="000000"/>
          <w:sz w:val="28"/>
        </w:rPr>
        <w:t>4) сведения о доходах лица (членов семьи);</w:t>
      </w:r>
      <w:r>
        <w:br/>
      </w:r>
      <w:r>
        <w:rPr>
          <w:rFonts w:ascii="Times New Roman"/>
          <w:b w:val="false"/>
          <w:i w:val="false"/>
          <w:color w:val="000000"/>
          <w:sz w:val="28"/>
        </w:rPr>
        <w:t>
      </w:t>
      </w:r>
      <w:r>
        <w:rPr>
          <w:rFonts w:ascii="Times New Roman"/>
          <w:b w:val="false"/>
          <w:i w:val="false"/>
          <w:color w:val="000000"/>
          <w:sz w:val="28"/>
        </w:rPr>
        <w:t>5) акт и/или документ, подтверждающий наступление трудной жизненной ситуации.</w:t>
      </w:r>
      <w:r>
        <w:br/>
      </w:r>
      <w:r>
        <w:rPr>
          <w:rFonts w:ascii="Times New Roman"/>
          <w:b w:val="false"/>
          <w:i w:val="false"/>
          <w:color w:val="000000"/>
          <w:sz w:val="28"/>
        </w:rPr>
        <w:t>
      </w:t>
      </w:r>
      <w:r>
        <w:rPr>
          <w:rFonts w:ascii="Times New Roman"/>
          <w:b w:val="false"/>
          <w:i w:val="false"/>
          <w:color w:val="000000"/>
          <w:sz w:val="28"/>
        </w:rPr>
        <w:t xml:space="preserve">22. Документы предоставляются в подлинниках и копиях для сверки, после чего подлинники документов возвращаются заявителю. </w:t>
      </w:r>
      <w:r>
        <w:br/>
      </w:r>
      <w:r>
        <w:rPr>
          <w:rFonts w:ascii="Times New Roman"/>
          <w:b w:val="false"/>
          <w:i w:val="false"/>
          <w:color w:val="000000"/>
          <w:sz w:val="28"/>
        </w:rPr>
        <w:t>
      </w:t>
      </w:r>
      <w:r>
        <w:rPr>
          <w:rFonts w:ascii="Times New Roman"/>
          <w:b w:val="false"/>
          <w:i w:val="false"/>
          <w:color w:val="000000"/>
          <w:sz w:val="28"/>
        </w:rPr>
        <w:t>23. При поступлении заявления на оказание социальной помощи при наступлении трудной жизненной ситуации уполномоченный орган или аким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(семьи).</w:t>
      </w:r>
      <w:r>
        <w:br/>
      </w:r>
      <w:r>
        <w:rPr>
          <w:rFonts w:ascii="Times New Roman"/>
          <w:b w:val="false"/>
          <w:i w:val="false"/>
          <w:color w:val="000000"/>
          <w:sz w:val="28"/>
        </w:rPr>
        <w:t>
      </w:t>
      </w:r>
      <w:r>
        <w:rPr>
          <w:rFonts w:ascii="Times New Roman"/>
          <w:b w:val="false"/>
          <w:i w:val="false"/>
          <w:color w:val="000000"/>
          <w:sz w:val="28"/>
        </w:rPr>
        <w:t xml:space="preserve">24.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w:t>
      </w:r>
      <w:r>
        <w:rPr>
          <w:rFonts w:ascii="Times New Roman"/>
          <w:b w:val="false"/>
          <w:i w:val="false"/>
          <w:color w:val="000000"/>
          <w:sz w:val="28"/>
        </w:rPr>
        <w:t>приложениям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к настоящим Правилам и направляет их акиму сельского округа. </w:t>
      </w:r>
      <w:r>
        <w:br/>
      </w:r>
      <w:r>
        <w:rPr>
          <w:rFonts w:ascii="Times New Roman"/>
          <w:b w:val="false"/>
          <w:i w:val="false"/>
          <w:color w:val="000000"/>
          <w:sz w:val="28"/>
        </w:rPr>
        <w:t>
      </w:t>
      </w:r>
      <w:r>
        <w:rPr>
          <w:rFonts w:ascii="Times New Roman"/>
          <w:b w:val="false"/>
          <w:i w:val="false"/>
          <w:color w:val="000000"/>
          <w:sz w:val="28"/>
        </w:rPr>
        <w:t>Аким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w:t>
      </w:r>
      <w:r>
        <w:br/>
      </w:r>
      <w:r>
        <w:rPr>
          <w:rFonts w:ascii="Times New Roman"/>
          <w:b w:val="false"/>
          <w:i w:val="false"/>
          <w:color w:val="000000"/>
          <w:sz w:val="28"/>
        </w:rPr>
        <w:t>
      </w:t>
      </w:r>
      <w:r>
        <w:rPr>
          <w:rFonts w:ascii="Times New Roman"/>
          <w:b w:val="false"/>
          <w:i w:val="false"/>
          <w:color w:val="000000"/>
          <w:sz w:val="28"/>
        </w:rPr>
        <w:t>25.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r>
        <w:br/>
      </w:r>
      <w:r>
        <w:rPr>
          <w:rFonts w:ascii="Times New Roman"/>
          <w:b w:val="false"/>
          <w:i w:val="false"/>
          <w:color w:val="000000"/>
          <w:sz w:val="28"/>
        </w:rPr>
        <w:t>
      </w:t>
      </w:r>
      <w:r>
        <w:rPr>
          <w:rFonts w:ascii="Times New Roman"/>
          <w:b w:val="false"/>
          <w:i w:val="false"/>
          <w:color w:val="000000"/>
          <w:sz w:val="28"/>
        </w:rPr>
        <w:t>26.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r>
        <w:br/>
      </w:r>
      <w:r>
        <w:rPr>
          <w:rFonts w:ascii="Times New Roman"/>
          <w:b w:val="false"/>
          <w:i w:val="false"/>
          <w:color w:val="000000"/>
          <w:sz w:val="28"/>
        </w:rPr>
        <w:t>
      </w:t>
      </w:r>
      <w:r>
        <w:rPr>
          <w:rFonts w:ascii="Times New Roman"/>
          <w:b w:val="false"/>
          <w:i w:val="false"/>
          <w:color w:val="000000"/>
          <w:sz w:val="28"/>
        </w:rPr>
        <w:t>27. Уполномоченный орган в течение одного рабочего дня со дня поступления документов от участковой комиссии или акима сельского округа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r>
        <w:br/>
      </w:r>
      <w:r>
        <w:rPr>
          <w:rFonts w:ascii="Times New Roman"/>
          <w:b w:val="false"/>
          <w:i w:val="false"/>
          <w:color w:val="000000"/>
          <w:sz w:val="28"/>
        </w:rPr>
        <w:t>
      </w:t>
      </w:r>
      <w:r>
        <w:rPr>
          <w:rFonts w:ascii="Times New Roman"/>
          <w:b w:val="false"/>
          <w:i w:val="false"/>
          <w:color w:val="000000"/>
          <w:sz w:val="28"/>
        </w:rPr>
        <w:t>28.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r>
        <w:br/>
      </w:r>
      <w:r>
        <w:rPr>
          <w:rFonts w:ascii="Times New Roman"/>
          <w:b w:val="false"/>
          <w:i w:val="false"/>
          <w:color w:val="000000"/>
          <w:sz w:val="28"/>
        </w:rPr>
        <w:t>
      </w:t>
      </w:r>
      <w:r>
        <w:rPr>
          <w:rFonts w:ascii="Times New Roman"/>
          <w:b w:val="false"/>
          <w:i w:val="false"/>
          <w:color w:val="000000"/>
          <w:sz w:val="28"/>
        </w:rPr>
        <w:t>29.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r>
        <w:br/>
      </w:r>
      <w:r>
        <w:rPr>
          <w:rFonts w:ascii="Times New Roman"/>
          <w:b w:val="false"/>
          <w:i w:val="false"/>
          <w:color w:val="000000"/>
          <w:sz w:val="28"/>
        </w:rPr>
        <w:t>
      </w:t>
      </w:r>
      <w:r>
        <w:rPr>
          <w:rFonts w:ascii="Times New Roman"/>
          <w:b w:val="false"/>
          <w:i w:val="false"/>
          <w:color w:val="000000"/>
          <w:sz w:val="28"/>
        </w:rPr>
        <w:t>В случаях, указанных в пунктах 25 и 26 настоящих Правил,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w:t>
      </w:r>
      <w:r>
        <w:br/>
      </w:r>
      <w:r>
        <w:rPr>
          <w:rFonts w:ascii="Times New Roman"/>
          <w:b w:val="false"/>
          <w:i w:val="false"/>
          <w:color w:val="000000"/>
          <w:sz w:val="28"/>
        </w:rPr>
        <w:t>
      </w:t>
      </w:r>
      <w:r>
        <w:rPr>
          <w:rFonts w:ascii="Times New Roman"/>
          <w:b w:val="false"/>
          <w:i w:val="false"/>
          <w:color w:val="000000"/>
          <w:sz w:val="28"/>
        </w:rPr>
        <w:t>30. Уполномоченный орган письменно уведомляет заявителя о принятом решении (в случае отказа – с указанием основания) в течение трех рабочих дней со дня принятия решения.</w:t>
      </w:r>
      <w:r>
        <w:br/>
      </w:r>
      <w:r>
        <w:rPr>
          <w:rFonts w:ascii="Times New Roman"/>
          <w:b w:val="false"/>
          <w:i w:val="false"/>
          <w:color w:val="000000"/>
          <w:sz w:val="28"/>
        </w:rPr>
        <w:t>
      </w:t>
      </w:r>
      <w:r>
        <w:rPr>
          <w:rFonts w:ascii="Times New Roman"/>
          <w:b w:val="false"/>
          <w:i w:val="false"/>
          <w:color w:val="000000"/>
          <w:sz w:val="28"/>
        </w:rPr>
        <w:t>31. По одному из установленных оснований социальная помощь в течение одного календарного года повторно не оказывается.</w:t>
      </w:r>
      <w:r>
        <w:br/>
      </w:r>
      <w:r>
        <w:rPr>
          <w:rFonts w:ascii="Times New Roman"/>
          <w:b w:val="false"/>
          <w:i w:val="false"/>
          <w:color w:val="000000"/>
          <w:sz w:val="28"/>
        </w:rPr>
        <w:t>
      </w:t>
      </w:r>
      <w:r>
        <w:rPr>
          <w:rFonts w:ascii="Times New Roman"/>
          <w:b w:val="false"/>
          <w:i w:val="false"/>
          <w:color w:val="000000"/>
          <w:sz w:val="28"/>
        </w:rPr>
        <w:t>32. Отказ в оказании социальной помощи осуществляется в случаях:</w:t>
      </w:r>
      <w:r>
        <w:br/>
      </w:r>
      <w:r>
        <w:rPr>
          <w:rFonts w:ascii="Times New Roman"/>
          <w:b w:val="false"/>
          <w:i w:val="false"/>
          <w:color w:val="000000"/>
          <w:sz w:val="28"/>
        </w:rPr>
        <w:t>
      </w:t>
      </w:r>
      <w:r>
        <w:rPr>
          <w:rFonts w:ascii="Times New Roman"/>
          <w:b w:val="false"/>
          <w:i w:val="false"/>
          <w:color w:val="000000"/>
          <w:sz w:val="28"/>
        </w:rPr>
        <w:t>1) выявления недостоверных сведений, представленных заявителями;</w:t>
      </w:r>
      <w:r>
        <w:br/>
      </w:r>
      <w:r>
        <w:rPr>
          <w:rFonts w:ascii="Times New Roman"/>
          <w:b w:val="false"/>
          <w:i w:val="false"/>
          <w:color w:val="000000"/>
          <w:sz w:val="28"/>
        </w:rPr>
        <w:t>
      </w:t>
      </w:r>
      <w:r>
        <w:rPr>
          <w:rFonts w:ascii="Times New Roman"/>
          <w:b w:val="false"/>
          <w:i w:val="false"/>
          <w:color w:val="000000"/>
          <w:sz w:val="28"/>
        </w:rPr>
        <w:t xml:space="preserve">2) отказа, уклонения заявителя от проведения обследования материального положения лица (семьи); </w:t>
      </w:r>
      <w:r>
        <w:br/>
      </w:r>
      <w:r>
        <w:rPr>
          <w:rFonts w:ascii="Times New Roman"/>
          <w:b w:val="false"/>
          <w:i w:val="false"/>
          <w:color w:val="000000"/>
          <w:sz w:val="28"/>
        </w:rPr>
        <w:t>
      </w:t>
      </w:r>
      <w:r>
        <w:rPr>
          <w:rFonts w:ascii="Times New Roman"/>
          <w:b w:val="false"/>
          <w:i w:val="false"/>
          <w:color w:val="000000"/>
          <w:sz w:val="28"/>
        </w:rPr>
        <w:t>3) превышения размера среднедушевого дохода лица (семьи) порога для оказания социальной помощи;</w:t>
      </w:r>
      <w:r>
        <w:br/>
      </w:r>
      <w:r>
        <w:rPr>
          <w:rFonts w:ascii="Times New Roman"/>
          <w:b w:val="false"/>
          <w:i w:val="false"/>
          <w:color w:val="000000"/>
          <w:sz w:val="28"/>
        </w:rPr>
        <w:t>
      </w:t>
      </w:r>
      <w:r>
        <w:rPr>
          <w:rFonts w:ascii="Times New Roman"/>
          <w:b w:val="false"/>
          <w:i w:val="false"/>
          <w:color w:val="000000"/>
          <w:sz w:val="28"/>
        </w:rPr>
        <w:t>4) отказа граждан от заключения социального контракта активизации семьи по основанию, указанному в подпункте 15) приложения 3.</w:t>
      </w:r>
      <w:r>
        <w:br/>
      </w:r>
      <w:r>
        <w:rPr>
          <w:rFonts w:ascii="Times New Roman"/>
          <w:b w:val="false"/>
          <w:i w:val="false"/>
          <w:color w:val="000000"/>
          <w:sz w:val="28"/>
        </w:rPr>
        <w:t>
      </w:t>
      </w:r>
      <w:r>
        <w:rPr>
          <w:rFonts w:ascii="Times New Roman"/>
          <w:b w:val="false"/>
          <w:i w:val="false"/>
          <w:color w:val="000000"/>
          <w:sz w:val="28"/>
        </w:rPr>
        <w:t>33. Финансирование расходов на предоставление социальной помощи осуществляется в пределах средств, предусмотренных бюджетом района на текущий финансовый год.</w:t>
      </w:r>
      <w:r>
        <w:br/>
      </w:r>
      <w:r>
        <w:rPr>
          <w:rFonts w:ascii="Times New Roman"/>
          <w:b w:val="false"/>
          <w:i w:val="false"/>
          <w:color w:val="000000"/>
          <w:sz w:val="28"/>
        </w:rPr>
        <w:t>
      </w:t>
      </w:r>
      <w:r>
        <w:rPr>
          <w:rFonts w:ascii="Times New Roman"/>
          <w:b w:val="false"/>
          <w:i w:val="false"/>
          <w:color w:val="000000"/>
          <w:sz w:val="28"/>
        </w:rPr>
        <w:t>Выплата социальной помощи осуществляется уполномоченным органом через банки второго уровня путем перечисления сумм на лицевые счета заявителей.</w:t>
      </w:r>
      <w:r>
        <w:br/>
      </w:r>
      <w:r>
        <w:rPr>
          <w:rFonts w:ascii="Times New Roman"/>
          <w:b w:val="false"/>
          <w:i w:val="false"/>
          <w:color w:val="000000"/>
          <w:sz w:val="28"/>
        </w:rPr>
        <w:t>
</w:t>
      </w:r>
    </w:p>
    <w:bookmarkStart w:name="z85" w:id="4"/>
    <w:p>
      <w:pPr>
        <w:spacing w:after="0"/>
        <w:ind w:left="0"/>
        <w:jc w:val="left"/>
      </w:pPr>
      <w:r>
        <w:rPr>
          <w:rFonts w:ascii="Times New Roman"/>
          <w:b/>
          <w:i w:val="false"/>
          <w:color w:val="000000"/>
        </w:rPr>
        <w:t xml:space="preserve"> 4. Порядок оказания обусловленной денежной помощи на основе социального контракта активизации семьи</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34. При обращении лица (семьи) за обусловленной денежной помощью на основе социального контракта активизации семьи специалист уполномоченного органа по вопросам занятости или аким сельского округа на уровне проведения консультации разъясняет условия ее оказания и при согласии на заключение социального контракта активизации семьи проводит собеседование с гражданином, в ходе которого уточняет информацию о проблемах лица (семьи), о ее возможностях по выходу из трудной жизненной ситуации.</w:t>
      </w:r>
      <w:r>
        <w:br/>
      </w:r>
      <w:r>
        <w:rPr>
          <w:rFonts w:ascii="Times New Roman"/>
          <w:b w:val="false"/>
          <w:i w:val="false"/>
          <w:color w:val="000000"/>
          <w:sz w:val="28"/>
        </w:rPr>
        <w:t>
      </w:t>
      </w:r>
      <w:r>
        <w:rPr>
          <w:rFonts w:ascii="Times New Roman"/>
          <w:b w:val="false"/>
          <w:i w:val="false"/>
          <w:color w:val="000000"/>
          <w:sz w:val="28"/>
        </w:rPr>
        <w:t xml:space="preserve">По результатам собеседования оформляется лист собеседования и заполняется анкета о семейном и материальном положении заявителя согласно </w:t>
      </w:r>
      <w:r>
        <w:rPr>
          <w:rFonts w:ascii="Times New Roman"/>
          <w:b w:val="false"/>
          <w:i w:val="false"/>
          <w:color w:val="000000"/>
          <w:sz w:val="28"/>
        </w:rPr>
        <w:t>приложению 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xml:space="preserve">35. После определения права на обусловленную денежную помощь на основе социального контракта уполномоченный орган приглашает заявителя и (или) членов его семьи для разработки индивидуального плана помощи семье и заключения социального контракта активизации семьи (далее–индивидуальный план), согласно </w:t>
      </w:r>
      <w:r>
        <w:rPr>
          <w:rFonts w:ascii="Times New Roman"/>
          <w:b w:val="false"/>
          <w:i w:val="false"/>
          <w:color w:val="000000"/>
          <w:sz w:val="28"/>
        </w:rPr>
        <w:t>приложениям 9</w:t>
      </w:r>
      <w:r>
        <w:rPr>
          <w:rFonts w:ascii="Times New Roman"/>
          <w:b w:val="false"/>
          <w:i w:val="false"/>
          <w:color w:val="000000"/>
          <w:sz w:val="28"/>
        </w:rPr>
        <w:t>-</w:t>
      </w:r>
      <w:r>
        <w:rPr>
          <w:rFonts w:ascii="Times New Roman"/>
          <w:b w:val="false"/>
          <w:i w:val="false"/>
          <w:color w:val="000000"/>
          <w:sz w:val="28"/>
        </w:rPr>
        <w:t>10</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xml:space="preserve">При этом претенденты из числа самостоятельно занятых, безработных, за исключением случаев, предусмотренных пунктом 36 настоящих Правил и инвалидов 1 и 2 группы, учащихся, студентов, слушателей, курсантов и магистрантов очной формы обучения, в течение одного рабочего дня направляются для участия в активных мерах содействия занятости в центр занятости либо предоставляют направления на иные меры содействия занятости, реализуемые за счет средств местного бюджета в соответствии с Законом Республики Казахстан от 6 апреля 2016 года "О занятости населения". </w:t>
      </w:r>
      <w:r>
        <w:br/>
      </w:r>
      <w:r>
        <w:rPr>
          <w:rFonts w:ascii="Times New Roman"/>
          <w:b w:val="false"/>
          <w:i w:val="false"/>
          <w:color w:val="000000"/>
          <w:sz w:val="28"/>
        </w:rPr>
        <w:t>
      </w:t>
      </w:r>
      <w:r>
        <w:rPr>
          <w:rFonts w:ascii="Times New Roman"/>
          <w:b w:val="false"/>
          <w:i w:val="false"/>
          <w:color w:val="000000"/>
          <w:sz w:val="28"/>
        </w:rPr>
        <w:t>36. Индивидуальный план разрабатывается совместно с заявителем и (или) членами его семьи и содержит намечаемые мероприятия по профессиональной и социальной адаптации лица (семьи) для повышения уровня жизни малообеспеченных граждан, в частности:</w:t>
      </w:r>
      <w:r>
        <w:br/>
      </w:r>
      <w:r>
        <w:rPr>
          <w:rFonts w:ascii="Times New Roman"/>
          <w:b w:val="false"/>
          <w:i w:val="false"/>
          <w:color w:val="000000"/>
          <w:sz w:val="28"/>
        </w:rPr>
        <w:t>
      </w:t>
      </w:r>
      <w:r>
        <w:rPr>
          <w:rFonts w:ascii="Times New Roman"/>
          <w:b w:val="false"/>
          <w:i w:val="false"/>
          <w:color w:val="000000"/>
          <w:sz w:val="28"/>
        </w:rPr>
        <w:t>1) активный поиск работы при содействии уполномоченного органа и (или) Центра занятости, и трудоустройство на предложенное ими место работы;</w:t>
      </w:r>
      <w:r>
        <w:br/>
      </w:r>
      <w:r>
        <w:rPr>
          <w:rFonts w:ascii="Times New Roman"/>
          <w:b w:val="false"/>
          <w:i w:val="false"/>
          <w:color w:val="000000"/>
          <w:sz w:val="28"/>
        </w:rPr>
        <w:t>
      </w:t>
      </w:r>
      <w:r>
        <w:rPr>
          <w:rFonts w:ascii="Times New Roman"/>
          <w:b w:val="false"/>
          <w:i w:val="false"/>
          <w:color w:val="000000"/>
          <w:sz w:val="28"/>
        </w:rPr>
        <w:t xml:space="preserve"> 2) прохождение профессиональной подготовки, переподготовки, повышения квалификации;</w:t>
      </w:r>
      <w:r>
        <w:br/>
      </w:r>
      <w:r>
        <w:rPr>
          <w:rFonts w:ascii="Times New Roman"/>
          <w:b w:val="false"/>
          <w:i w:val="false"/>
          <w:color w:val="000000"/>
          <w:sz w:val="28"/>
        </w:rPr>
        <w:t>
      </w:t>
      </w:r>
      <w:r>
        <w:rPr>
          <w:rFonts w:ascii="Times New Roman"/>
          <w:b w:val="false"/>
          <w:i w:val="false"/>
          <w:color w:val="000000"/>
          <w:sz w:val="28"/>
        </w:rPr>
        <w:t>3) осуществление индивидуальной предпринимательской деятельности, ведение личного подсобного хозяйства;</w:t>
      </w:r>
      <w:r>
        <w:br/>
      </w:r>
      <w:r>
        <w:rPr>
          <w:rFonts w:ascii="Times New Roman"/>
          <w:b w:val="false"/>
          <w:i w:val="false"/>
          <w:color w:val="000000"/>
          <w:sz w:val="28"/>
        </w:rPr>
        <w:t>
      </w:t>
      </w:r>
      <w:r>
        <w:rPr>
          <w:rFonts w:ascii="Times New Roman"/>
          <w:b w:val="false"/>
          <w:i w:val="false"/>
          <w:color w:val="000000"/>
          <w:sz w:val="28"/>
        </w:rPr>
        <w:t>4) прохождение периодических скрининговых осмотров целевых групп населения;</w:t>
      </w:r>
      <w:r>
        <w:br/>
      </w:r>
      <w:r>
        <w:rPr>
          <w:rFonts w:ascii="Times New Roman"/>
          <w:b w:val="false"/>
          <w:i w:val="false"/>
          <w:color w:val="000000"/>
          <w:sz w:val="28"/>
        </w:rPr>
        <w:t>
      </w:t>
      </w:r>
      <w:r>
        <w:rPr>
          <w:rFonts w:ascii="Times New Roman"/>
          <w:b w:val="false"/>
          <w:i w:val="false"/>
          <w:color w:val="000000"/>
          <w:sz w:val="28"/>
        </w:rPr>
        <w:t>5) в случае наличия в составе семьи беременных женщин постановку на медицинский учет до 12 недель беременности в организации здравоохранения, оказывающей акушерско-гинекологическую помощь и наблюдение в течение всего периода беременности;</w:t>
      </w:r>
      <w:r>
        <w:br/>
      </w:r>
      <w:r>
        <w:rPr>
          <w:rFonts w:ascii="Times New Roman"/>
          <w:b w:val="false"/>
          <w:i w:val="false"/>
          <w:color w:val="000000"/>
          <w:sz w:val="28"/>
        </w:rPr>
        <w:t>
      </w:t>
      </w:r>
      <w:r>
        <w:rPr>
          <w:rFonts w:ascii="Times New Roman"/>
          <w:b w:val="false"/>
          <w:i w:val="false"/>
          <w:color w:val="000000"/>
          <w:sz w:val="28"/>
        </w:rPr>
        <w:t>6) добровольное лечение при наличии социально-значимых заболеваний (алкоголизм, наркомания, туберкулез);</w:t>
      </w:r>
      <w:r>
        <w:br/>
      </w:r>
      <w:r>
        <w:rPr>
          <w:rFonts w:ascii="Times New Roman"/>
          <w:b w:val="false"/>
          <w:i w:val="false"/>
          <w:color w:val="000000"/>
          <w:sz w:val="28"/>
        </w:rPr>
        <w:t>
      </w:t>
      </w:r>
      <w:r>
        <w:rPr>
          <w:rFonts w:ascii="Times New Roman"/>
          <w:b w:val="false"/>
          <w:i w:val="false"/>
          <w:color w:val="000000"/>
          <w:sz w:val="28"/>
        </w:rPr>
        <w:t>7) своевременное получение специальных социальных услуг и (или) мер реабилитации инвалидов;</w:t>
      </w:r>
      <w:r>
        <w:br/>
      </w:r>
      <w:r>
        <w:rPr>
          <w:rFonts w:ascii="Times New Roman"/>
          <w:b w:val="false"/>
          <w:i w:val="false"/>
          <w:color w:val="000000"/>
          <w:sz w:val="28"/>
        </w:rPr>
        <w:t>
      </w:t>
      </w:r>
      <w:r>
        <w:rPr>
          <w:rFonts w:ascii="Times New Roman"/>
          <w:b w:val="false"/>
          <w:i w:val="false"/>
          <w:color w:val="000000"/>
          <w:sz w:val="28"/>
        </w:rPr>
        <w:t>8) другие мероприятия по профессиональной и социальной адаптации, определенные по усмотрению уполномоченного органа в зависимости от индивидуальной потребности малообеспеченной семьи (гражданина).</w:t>
      </w:r>
      <w:r>
        <w:br/>
      </w:r>
      <w:r>
        <w:rPr>
          <w:rFonts w:ascii="Times New Roman"/>
          <w:b w:val="false"/>
          <w:i w:val="false"/>
          <w:color w:val="000000"/>
          <w:sz w:val="28"/>
        </w:rPr>
        <w:t>
      </w:t>
      </w:r>
      <w:r>
        <w:rPr>
          <w:rFonts w:ascii="Times New Roman"/>
          <w:b w:val="false"/>
          <w:i w:val="false"/>
          <w:color w:val="000000"/>
          <w:sz w:val="28"/>
        </w:rPr>
        <w:t xml:space="preserve">37. Участие в мерах содействия занятости является обязательным условием для трудоспособных членов семьи, за исключением следующих случаев: </w:t>
      </w:r>
      <w:r>
        <w:br/>
      </w:r>
      <w:r>
        <w:rPr>
          <w:rFonts w:ascii="Times New Roman"/>
          <w:b w:val="false"/>
          <w:i w:val="false"/>
          <w:color w:val="000000"/>
          <w:sz w:val="28"/>
        </w:rPr>
        <w:t>
      </w:t>
      </w:r>
      <w:r>
        <w:rPr>
          <w:rFonts w:ascii="Times New Roman"/>
          <w:b w:val="false"/>
          <w:i w:val="false"/>
          <w:color w:val="000000"/>
          <w:sz w:val="28"/>
        </w:rPr>
        <w:t>на период стационарного, амбулаторного (санаторного) лечения (при предоставлении подтверждающих документов от соответствующих медицинских организаций);</w:t>
      </w:r>
      <w:r>
        <w:br/>
      </w:r>
      <w:r>
        <w:rPr>
          <w:rFonts w:ascii="Times New Roman"/>
          <w:b w:val="false"/>
          <w:i w:val="false"/>
          <w:color w:val="000000"/>
          <w:sz w:val="28"/>
        </w:rPr>
        <w:t>
      </w:t>
      </w:r>
      <w:r>
        <w:rPr>
          <w:rFonts w:ascii="Times New Roman"/>
          <w:b w:val="false"/>
          <w:i w:val="false"/>
          <w:color w:val="000000"/>
          <w:sz w:val="28"/>
        </w:rPr>
        <w:t>осуществления кроме основного (ых) претендента (ов) участия в государственных мерах содействия занятости, ухода за детьми до трех лет, ребенком-инвалидом до восемнадцати лет, инвалидами первой и второй групп, престарелыми старше восьмидесяти лет, которые нуждаются в постороннем уходе и помощи.</w:t>
      </w:r>
      <w:r>
        <w:br/>
      </w:r>
      <w:r>
        <w:rPr>
          <w:rFonts w:ascii="Times New Roman"/>
          <w:b w:val="false"/>
          <w:i w:val="false"/>
          <w:color w:val="000000"/>
          <w:sz w:val="28"/>
        </w:rPr>
        <w:t>
      </w:t>
      </w:r>
      <w:r>
        <w:rPr>
          <w:rFonts w:ascii="Times New Roman"/>
          <w:b w:val="false"/>
          <w:i w:val="false"/>
          <w:color w:val="000000"/>
          <w:sz w:val="28"/>
        </w:rPr>
        <w:t>38. Социальный контракт активизации семьи заключается на шесть месяцев с возможностью пролонгации еще на шесть месяцев, но не более одного года при условии необходимости продления социальной адаптации членов семьи, и (или) не завершения трудоспособными членами семьи профессионального обучения и (или) прохождения молодежной практики и (или) занятости в социальных рабочих местах.</w:t>
      </w:r>
      <w:r>
        <w:br/>
      </w:r>
      <w:r>
        <w:rPr>
          <w:rFonts w:ascii="Times New Roman"/>
          <w:b w:val="false"/>
          <w:i w:val="false"/>
          <w:color w:val="000000"/>
          <w:sz w:val="28"/>
        </w:rPr>
        <w:t>
      </w:t>
      </w:r>
      <w:r>
        <w:rPr>
          <w:rFonts w:ascii="Times New Roman"/>
          <w:b w:val="false"/>
          <w:i w:val="false"/>
          <w:color w:val="000000"/>
          <w:sz w:val="28"/>
        </w:rPr>
        <w:t>При пролонгации социального контракта активизации семьи размер социальной помощи на основе социального контракта не пересматривается.</w:t>
      </w:r>
      <w:r>
        <w:br/>
      </w:r>
      <w:r>
        <w:rPr>
          <w:rFonts w:ascii="Times New Roman"/>
          <w:b w:val="false"/>
          <w:i w:val="false"/>
          <w:color w:val="000000"/>
          <w:sz w:val="28"/>
        </w:rPr>
        <w:t>
      </w:t>
      </w:r>
      <w:r>
        <w:rPr>
          <w:rFonts w:ascii="Times New Roman"/>
          <w:b w:val="false"/>
          <w:i w:val="false"/>
          <w:color w:val="000000"/>
          <w:sz w:val="28"/>
        </w:rPr>
        <w:t>39. Социальный контракт активизации семьи заключается в двух экземплярах, один из которых выдается заявителю под роспись в журнале регистрации, второй – хранится в уполномоченном органе.</w:t>
      </w:r>
      <w:r>
        <w:br/>
      </w:r>
      <w:r>
        <w:rPr>
          <w:rFonts w:ascii="Times New Roman"/>
          <w:b w:val="false"/>
          <w:i w:val="false"/>
          <w:color w:val="000000"/>
          <w:sz w:val="28"/>
        </w:rPr>
        <w:t>
      </w:t>
      </w:r>
      <w:r>
        <w:rPr>
          <w:rFonts w:ascii="Times New Roman"/>
          <w:b w:val="false"/>
          <w:i w:val="false"/>
          <w:color w:val="000000"/>
          <w:sz w:val="28"/>
        </w:rPr>
        <w:t>40. Мониторинг исполнения обязательств по социальному контракту активизации семьи осуществляется органом, его заключившим.</w:t>
      </w:r>
      <w:r>
        <w:br/>
      </w:r>
      <w:r>
        <w:rPr>
          <w:rFonts w:ascii="Times New Roman"/>
          <w:b w:val="false"/>
          <w:i w:val="false"/>
          <w:color w:val="000000"/>
          <w:sz w:val="28"/>
        </w:rPr>
        <w:t>
      </w:t>
      </w:r>
      <w:r>
        <w:rPr>
          <w:rFonts w:ascii="Times New Roman"/>
          <w:b w:val="false"/>
          <w:i w:val="false"/>
          <w:color w:val="000000"/>
          <w:sz w:val="28"/>
        </w:rPr>
        <w:t>41. Уполномоченный орган осуществляет на всех этапах сопровождение социального контракта активизации семьи и контроль за выполнением индивидуального плана, а также проводит оценку его эффективности.</w:t>
      </w:r>
      <w:r>
        <w:br/>
      </w:r>
      <w:r>
        <w:rPr>
          <w:rFonts w:ascii="Times New Roman"/>
          <w:b w:val="false"/>
          <w:i w:val="false"/>
          <w:color w:val="000000"/>
          <w:sz w:val="28"/>
        </w:rPr>
        <w:t>
</w:t>
      </w:r>
    </w:p>
    <w:bookmarkStart w:name="z107" w:id="5"/>
    <w:p>
      <w:pPr>
        <w:spacing w:after="0"/>
        <w:ind w:left="0"/>
        <w:jc w:val="left"/>
      </w:pPr>
      <w:r>
        <w:rPr>
          <w:rFonts w:ascii="Times New Roman"/>
          <w:b/>
          <w:i w:val="false"/>
          <w:color w:val="000000"/>
        </w:rPr>
        <w:t xml:space="preserve"> 5. Основания для прекращения и возврата предоставляемой социальной помощи </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42. Социальная помощь прекращается в случаях:</w:t>
      </w:r>
      <w:r>
        <w:br/>
      </w:r>
      <w:r>
        <w:rPr>
          <w:rFonts w:ascii="Times New Roman"/>
          <w:b w:val="false"/>
          <w:i w:val="false"/>
          <w:color w:val="000000"/>
          <w:sz w:val="28"/>
        </w:rPr>
        <w:t>
      </w:t>
      </w:r>
      <w:r>
        <w:rPr>
          <w:rFonts w:ascii="Times New Roman"/>
          <w:b w:val="false"/>
          <w:i w:val="false"/>
          <w:color w:val="000000"/>
          <w:sz w:val="28"/>
        </w:rPr>
        <w:t xml:space="preserve">1) смерти получателя; </w:t>
      </w:r>
      <w:r>
        <w:br/>
      </w:r>
      <w:r>
        <w:rPr>
          <w:rFonts w:ascii="Times New Roman"/>
          <w:b w:val="false"/>
          <w:i w:val="false"/>
          <w:color w:val="000000"/>
          <w:sz w:val="28"/>
        </w:rPr>
        <w:t>
      </w:t>
      </w:r>
      <w:r>
        <w:rPr>
          <w:rFonts w:ascii="Times New Roman"/>
          <w:b w:val="false"/>
          <w:i w:val="false"/>
          <w:color w:val="000000"/>
          <w:sz w:val="28"/>
        </w:rPr>
        <w:t>2) выезда получателя на постоянное проживание за пределы соответствующей административно-территориальной единицы;</w:t>
      </w:r>
      <w:r>
        <w:br/>
      </w:r>
      <w:r>
        <w:rPr>
          <w:rFonts w:ascii="Times New Roman"/>
          <w:b w:val="false"/>
          <w:i w:val="false"/>
          <w:color w:val="000000"/>
          <w:sz w:val="28"/>
        </w:rPr>
        <w:t>
      </w:t>
      </w:r>
      <w:r>
        <w:rPr>
          <w:rFonts w:ascii="Times New Roman"/>
          <w:b w:val="false"/>
          <w:i w:val="false"/>
          <w:color w:val="000000"/>
          <w:sz w:val="28"/>
        </w:rPr>
        <w:t>3) направления получателя на проживание в государственные медико-социальные учреждения;</w:t>
      </w:r>
      <w:r>
        <w:br/>
      </w:r>
      <w:r>
        <w:rPr>
          <w:rFonts w:ascii="Times New Roman"/>
          <w:b w:val="false"/>
          <w:i w:val="false"/>
          <w:color w:val="000000"/>
          <w:sz w:val="28"/>
        </w:rPr>
        <w:t>
      </w:t>
      </w:r>
      <w:r>
        <w:rPr>
          <w:rFonts w:ascii="Times New Roman"/>
          <w:b w:val="false"/>
          <w:i w:val="false"/>
          <w:color w:val="000000"/>
          <w:sz w:val="28"/>
        </w:rPr>
        <w:t>4) выявления недостоверных сведений, представленных заявителем;</w:t>
      </w:r>
      <w:r>
        <w:br/>
      </w:r>
      <w:r>
        <w:rPr>
          <w:rFonts w:ascii="Times New Roman"/>
          <w:b w:val="false"/>
          <w:i w:val="false"/>
          <w:color w:val="000000"/>
          <w:sz w:val="28"/>
        </w:rPr>
        <w:t>
      </w:t>
      </w:r>
      <w:r>
        <w:rPr>
          <w:rFonts w:ascii="Times New Roman"/>
          <w:b w:val="false"/>
          <w:i w:val="false"/>
          <w:color w:val="000000"/>
          <w:sz w:val="28"/>
        </w:rPr>
        <w:t>5) расторжения и (или) невыполнения обязательств по социальному контракту активизации семьи и социальному контракту.</w:t>
      </w:r>
      <w:r>
        <w:br/>
      </w:r>
      <w:r>
        <w:rPr>
          <w:rFonts w:ascii="Times New Roman"/>
          <w:b w:val="false"/>
          <w:i w:val="false"/>
          <w:color w:val="000000"/>
          <w:sz w:val="28"/>
        </w:rPr>
        <w:t>
      </w:t>
      </w:r>
      <w:r>
        <w:rPr>
          <w:rFonts w:ascii="Times New Roman"/>
          <w:b w:val="false"/>
          <w:i w:val="false"/>
          <w:color w:val="000000"/>
          <w:sz w:val="28"/>
        </w:rPr>
        <w:t xml:space="preserve">Выплата социальной помощи прекращается с месяца наступления указанных обстоятельств. </w:t>
      </w:r>
      <w:r>
        <w:br/>
      </w:r>
      <w:r>
        <w:rPr>
          <w:rFonts w:ascii="Times New Roman"/>
          <w:b w:val="false"/>
          <w:i w:val="false"/>
          <w:color w:val="000000"/>
          <w:sz w:val="28"/>
        </w:rPr>
        <w:t>
      </w:t>
      </w:r>
      <w:r>
        <w:rPr>
          <w:rFonts w:ascii="Times New Roman"/>
          <w:b w:val="false"/>
          <w:i w:val="false"/>
          <w:color w:val="000000"/>
          <w:sz w:val="28"/>
        </w:rPr>
        <w:t>43. Излишне выплаченные суммы подлежат возврату в добровольном или ином установленном законодательством Республики Казахстан порядке.</w:t>
      </w:r>
      <w:r>
        <w:br/>
      </w:r>
      <w:r>
        <w:rPr>
          <w:rFonts w:ascii="Times New Roman"/>
          <w:b w:val="false"/>
          <w:i w:val="false"/>
          <w:color w:val="000000"/>
          <w:sz w:val="28"/>
        </w:rPr>
        <w:t>
</w:t>
      </w:r>
    </w:p>
    <w:bookmarkStart w:name="z116" w:id="6"/>
    <w:p>
      <w:pPr>
        <w:spacing w:after="0"/>
        <w:ind w:left="0"/>
        <w:jc w:val="left"/>
      </w:pPr>
      <w:r>
        <w:rPr>
          <w:rFonts w:ascii="Times New Roman"/>
          <w:b/>
          <w:i w:val="false"/>
          <w:color w:val="000000"/>
        </w:rPr>
        <w:t xml:space="preserve"> 6. Заключительное положение</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44.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r>
        <w:br/>
      </w:r>
      <w:r>
        <w:rPr>
          <w:rFonts w:ascii="Times New Roman"/>
          <w:b w:val="false"/>
          <w:i w:val="false"/>
          <w:color w:val="000000"/>
          <w:sz w:val="28"/>
        </w:rPr>
        <w:t>
      </w:t>
      </w:r>
      <w:r>
        <w:rPr>
          <w:rFonts w:ascii="Times New Roman"/>
          <w:b w:val="false"/>
          <w:i w:val="false"/>
          <w:color w:val="000000"/>
          <w:sz w:val="28"/>
        </w:rPr>
        <w:t>45. Мониторинг и учет предоставления обусловленной денежной помощи на основе социального контракта активизации семьи, проводит уполномоченный орган с использованием базы данных автоматизированной информационной системы "Социальная помощь".</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 оказания социальной помощи, установления размеров и определения перечня отдельных категорий нуждающихся граждан Аккайынского района Северо-Казахстанской области</w:t>
            </w:r>
          </w:p>
        </w:tc>
      </w:tr>
    </w:tbl>
    <w:bookmarkStart w:name="z120" w:id="7"/>
    <w:p>
      <w:pPr>
        <w:spacing w:after="0"/>
        <w:ind w:left="0"/>
        <w:jc w:val="left"/>
      </w:pPr>
      <w:r>
        <w:rPr>
          <w:rFonts w:ascii="Times New Roman"/>
          <w:b/>
          <w:i w:val="false"/>
          <w:color w:val="000000"/>
        </w:rPr>
        <w:t xml:space="preserve"> Перечень памятных дат, праздничных дней, категорий получателей, а также кратность и размер оказания социальной помощи</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2"/>
        <w:gridCol w:w="11000"/>
        <w:gridCol w:w="918"/>
      </w:tblGrid>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rPr>
                <w:rFonts w:ascii="Times New Roman"/>
                <w:b w:val="false"/>
                <w:i w:val="false"/>
                <w:color w:val="000000"/>
                <w:sz w:val="20"/>
              </w:rPr>
              <w:t>
</w:t>
            </w:r>
          </w:p>
        </w:tc>
        <w:tc>
          <w:tcPr>
            <w:tcW w:w="1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 памятных дат, праздничных дней и категорий получателей социальной помощи</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Кратность и размер оказания социальной помощи (месячный расчетный показатель)</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вывода войск с территории Афганистана – 15 февраля</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Военнослужащие Советской Армии, Военно-Морского флота, Комитета государственной безопасности, лица рядового и начальствующего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военнообязанные, призывавшиеся на учебные сборы и направлявшиеся в Афганистан в период ведения боевых действий; военнослужащие автомобильных батальонов, направлявшиеся в Афганистан для доставки грузов в эту страну в период ведения боевых действий; военнослужащие летного состава, совершавшие вылеты на боевые задания в Афганистан с территории бывшего Союза ССР; рабочие и служащие, обслуживающие советский воинский контингент в Афганистане, получившие ранения, контузии или увечья, либо награжденные орденами и медалями бывшего Союза ССР за участие в обеспечении боевых действий.</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раз в год </w:t>
            </w:r>
            <w:r>
              <w:br/>
            </w:r>
            <w:r>
              <w:rPr>
                <w:rFonts w:ascii="Times New Roman"/>
                <w:b w:val="false"/>
                <w:i w:val="false"/>
                <w:color w:val="000000"/>
                <w:sz w:val="20"/>
              </w:rPr>
              <w:t>
15 месячных расчетных показателей</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Военнослужащие, ставшие инвалидами вследствие ранения, контузии, увечья, полученные при защите бывшего Союза ССР, при исполнении иных обязанностей военной службы в другие периоды или вследствие заболевания, связанного с пребыванием на фронте, а также при прохождении военной службы в Афганистане или других государствах, в которых велись боевые действия.</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раз в год </w:t>
            </w:r>
            <w:r>
              <w:br/>
            </w:r>
            <w:r>
              <w:rPr>
                <w:rFonts w:ascii="Times New Roman"/>
                <w:b w:val="false"/>
                <w:i w:val="false"/>
                <w:color w:val="000000"/>
                <w:sz w:val="20"/>
              </w:rPr>
              <w:t>
15 месячных расчетных показателей</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Рабочие и служащие соответствующих категорий, обслуживавшие действующие воинские контингенты других странах и ставшие инвалидами вследствие ранения, контузии, увечья либо заболевания, полученных в период ведения боевых действий.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раз в год </w:t>
            </w:r>
            <w:r>
              <w:br/>
            </w:r>
            <w:r>
              <w:rPr>
                <w:rFonts w:ascii="Times New Roman"/>
                <w:b w:val="false"/>
                <w:i w:val="false"/>
                <w:color w:val="000000"/>
                <w:sz w:val="20"/>
              </w:rPr>
              <w:t>
15 месячных расчетных показателей</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раз в год </w:t>
            </w:r>
            <w:r>
              <w:br/>
            </w:r>
            <w:r>
              <w:rPr>
                <w:rFonts w:ascii="Times New Roman"/>
                <w:b w:val="false"/>
                <w:i w:val="false"/>
                <w:color w:val="000000"/>
                <w:sz w:val="20"/>
              </w:rPr>
              <w:t>
15 месячных расчетных показателей</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Рабочие и служащие, направлявшиеся на работу в Афганистан в период с 1 декабря 1979 года по декабрь 1989 года и в другие страны, в которых велись боевые действия.</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раз в год </w:t>
            </w:r>
            <w:r>
              <w:br/>
            </w:r>
            <w:r>
              <w:rPr>
                <w:rFonts w:ascii="Times New Roman"/>
                <w:b w:val="false"/>
                <w:i w:val="false"/>
                <w:color w:val="000000"/>
                <w:sz w:val="20"/>
              </w:rPr>
              <w:t>
15 месячных расчетных показателей</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Рабочие и служащие Комитета государственной безопасности бывшего Союза ССР, временно находившихся на территории Афганистана и не входившие в состав ограниченного контингента советских войск.</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раз в год </w:t>
            </w:r>
            <w:r>
              <w:br/>
            </w:r>
            <w:r>
              <w:rPr>
                <w:rFonts w:ascii="Times New Roman"/>
                <w:b w:val="false"/>
                <w:i w:val="false"/>
                <w:color w:val="000000"/>
                <w:sz w:val="20"/>
              </w:rPr>
              <w:t>
15 месячных расчетных показателей</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Международный женский день – 8 марта</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Многодетные матери, награжденные подвесками "Алтын алқа", "Күміс алқа", орденами "Материнская Слава" I и II степени или ранее получивших звание "Мать-Героиня".</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раз в год </w:t>
            </w:r>
            <w:r>
              <w:br/>
            </w:r>
            <w:r>
              <w:rPr>
                <w:rFonts w:ascii="Times New Roman"/>
                <w:b w:val="false"/>
                <w:i w:val="false"/>
                <w:color w:val="000000"/>
                <w:sz w:val="20"/>
              </w:rPr>
              <w:t>
5 месячных расчетных показателей</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памяти аварии на Чернобыльской атомной электростанции – 26 апреля</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принимавшие участие в ликвидации последствий катастрофы на Чернобыльской АЭС в 1986-1987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и учениях.</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раз в год </w:t>
            </w:r>
            <w:r>
              <w:br/>
            </w:r>
            <w:r>
              <w:rPr>
                <w:rFonts w:ascii="Times New Roman"/>
                <w:b w:val="false"/>
                <w:i w:val="false"/>
                <w:color w:val="000000"/>
                <w:sz w:val="20"/>
              </w:rPr>
              <w:t>
15 месячных расчетных показателей</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ставшие инвалидами вследствие катастрофы на Чернобыльской АЭС и других радиационных катастроф и аварий на объектах гражданского или военного назначения, испытания ядерного оружия, и их дети, инвалидность которых генетически связана с радиационным облучением одного из родителей.</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раз в год </w:t>
            </w:r>
            <w:r>
              <w:br/>
            </w:r>
            <w:r>
              <w:rPr>
                <w:rFonts w:ascii="Times New Roman"/>
                <w:b w:val="false"/>
                <w:i w:val="false"/>
                <w:color w:val="000000"/>
                <w:sz w:val="20"/>
              </w:rPr>
              <w:t>
15 месячных расчетных показателей</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лиц, погибших при ликвидации последствий катастрофы на Чернобыльской АЭС и других радиационных катастроф и аварий на объектах гражданского или военного назначения.</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раз в год </w:t>
            </w:r>
            <w:r>
              <w:br/>
            </w:r>
            <w:r>
              <w:rPr>
                <w:rFonts w:ascii="Times New Roman"/>
                <w:b w:val="false"/>
                <w:i w:val="false"/>
                <w:color w:val="000000"/>
                <w:sz w:val="20"/>
              </w:rPr>
              <w:t>
15 месячных расчетных показателей</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Семьи умерших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АЭС и других радиационных катастроф и аварий на объектах гражданского или военного назначения и ядерных испытаний.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раз в год </w:t>
            </w:r>
            <w:r>
              <w:br/>
            </w:r>
            <w:r>
              <w:rPr>
                <w:rFonts w:ascii="Times New Roman"/>
                <w:b w:val="false"/>
                <w:i w:val="false"/>
                <w:color w:val="000000"/>
                <w:sz w:val="20"/>
              </w:rPr>
              <w:t>
15 месячных расчетных показателей</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из числа участников ликвидации последствий катастрофы на Чернобыльской АЭС в 1988-1989 годах, эвакуированных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раз в год </w:t>
            </w:r>
            <w:r>
              <w:br/>
            </w:r>
            <w:r>
              <w:rPr>
                <w:rFonts w:ascii="Times New Roman"/>
                <w:b w:val="false"/>
                <w:i w:val="false"/>
                <w:color w:val="000000"/>
                <w:sz w:val="20"/>
              </w:rPr>
              <w:t>
15 месячных расчетных показателей</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Победы – 9 мая</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Участники и инвалиды Великой Отечественной войны.</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раз в год </w:t>
            </w:r>
            <w:r>
              <w:br/>
            </w:r>
            <w:r>
              <w:rPr>
                <w:rFonts w:ascii="Times New Roman"/>
                <w:b w:val="false"/>
                <w:i w:val="false"/>
                <w:color w:val="000000"/>
                <w:sz w:val="20"/>
              </w:rPr>
              <w:t xml:space="preserve">
50 месячных расчетных показателей </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Военнослужащие, а также лица начальствующего и рядового состава органов внутренних дел и государственной безопасности бывшего Союза ССР, проходившие в период Великой Отечественной войны службу в городах, участие в обороне которых засчитывалось до 1 января . в выслугу лет для назначения пенсии на льготных условиях, установленных для военнослужащих частей действующей армии.</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раз в год </w:t>
            </w:r>
            <w:r>
              <w:br/>
            </w:r>
            <w:r>
              <w:rPr>
                <w:rFonts w:ascii="Times New Roman"/>
                <w:b w:val="false"/>
                <w:i w:val="false"/>
                <w:color w:val="000000"/>
                <w:sz w:val="20"/>
              </w:rPr>
              <w:t>
5 месячных расчетных показателей</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 в выслугу лет для назначения пенсии на льготных условиях, установленных для военнослужащих частей действующей армии.</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раз в год </w:t>
            </w:r>
            <w:r>
              <w:br/>
            </w:r>
            <w:r>
              <w:rPr>
                <w:rFonts w:ascii="Times New Roman"/>
                <w:b w:val="false"/>
                <w:i w:val="false"/>
                <w:color w:val="000000"/>
                <w:sz w:val="20"/>
              </w:rPr>
              <w:t>
5 месячных расчетных показателей</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раз в год </w:t>
            </w:r>
            <w:r>
              <w:br/>
            </w:r>
            <w:r>
              <w:rPr>
                <w:rFonts w:ascii="Times New Roman"/>
                <w:b w:val="false"/>
                <w:i w:val="false"/>
                <w:color w:val="000000"/>
                <w:sz w:val="20"/>
              </w:rPr>
              <w:t>
5 месячных расчетных показателей</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раз в год </w:t>
            </w:r>
            <w:r>
              <w:br/>
            </w:r>
            <w:r>
              <w:rPr>
                <w:rFonts w:ascii="Times New Roman"/>
                <w:b w:val="false"/>
                <w:i w:val="false"/>
                <w:color w:val="000000"/>
                <w:sz w:val="20"/>
              </w:rPr>
              <w:t>
5 месячных расчетных показателей</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Работники спецформирований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переведенные в период Великой Отечественной войны на положение военнослужащих и выполнявшие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раз в год </w:t>
            </w:r>
            <w:r>
              <w:br/>
            </w:r>
            <w:r>
              <w:rPr>
                <w:rFonts w:ascii="Times New Roman"/>
                <w:b w:val="false"/>
                <w:i w:val="false"/>
                <w:color w:val="000000"/>
                <w:sz w:val="20"/>
              </w:rPr>
              <w:t>
5 месячных расчетных показателей</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Граждане, работающие в период блокады в городе Ленинграде на предприятиях, в учреждениях и организациях города и награжденные медалью "За оборону Ленинграда" и знаком "Житель блокадного Ленинграда".</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раз в год </w:t>
            </w:r>
            <w:r>
              <w:br/>
            </w:r>
            <w:r>
              <w:rPr>
                <w:rFonts w:ascii="Times New Roman"/>
                <w:b w:val="false"/>
                <w:i w:val="false"/>
                <w:color w:val="000000"/>
                <w:sz w:val="20"/>
              </w:rPr>
              <w:t>
5 месячных расчетных показателей</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раз в год </w:t>
            </w:r>
            <w:r>
              <w:br/>
            </w:r>
            <w:r>
              <w:rPr>
                <w:rFonts w:ascii="Times New Roman"/>
                <w:b w:val="false"/>
                <w:i w:val="false"/>
                <w:color w:val="000000"/>
                <w:sz w:val="20"/>
              </w:rPr>
              <w:t>
5 месячных расчетных показателей</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Лица начальствующего и рядового состава органов внутренних дел и государственной безопасности бывшего Союза ССР, ставшие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где велись боевые действия.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раз в год </w:t>
            </w:r>
            <w:r>
              <w:br/>
            </w:r>
            <w:r>
              <w:rPr>
                <w:rFonts w:ascii="Times New Roman"/>
                <w:b w:val="false"/>
                <w:i w:val="false"/>
                <w:color w:val="000000"/>
                <w:sz w:val="20"/>
              </w:rPr>
              <w:t>
5 месячных расчетных показателей</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Лица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ставшие инвалидами вследствие ранения, контузии или увечья, полученных при исполнении служебных обязанностей в этих батальонах, взводах, отрядах.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раз в год </w:t>
            </w:r>
            <w:r>
              <w:br/>
            </w:r>
            <w:r>
              <w:rPr>
                <w:rFonts w:ascii="Times New Roman"/>
                <w:b w:val="false"/>
                <w:i w:val="false"/>
                <w:color w:val="000000"/>
                <w:sz w:val="20"/>
              </w:rPr>
              <w:t>
5 месячных расчетных показателей</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погибших в Великую Отечественную войну лиц из числа личного состава групп самозащиты объектовых и аварийных команд местной противовоздушной обороны, семьи погибших работников госпиталей и больниц города Ленинграда.</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раз в год </w:t>
            </w:r>
            <w:r>
              <w:br/>
            </w:r>
            <w:r>
              <w:rPr>
                <w:rFonts w:ascii="Times New Roman"/>
                <w:b w:val="false"/>
                <w:i w:val="false"/>
                <w:color w:val="000000"/>
                <w:sz w:val="20"/>
              </w:rPr>
              <w:t>
5 месячных расчетных показателей</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Жены (мужья) умерших инвалидов войны и приравненных к ним инвалидов, а также жены (мужья) умерших участников войны, партизан, подпольщиков, граждан, награжденных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другой брак.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раз в год </w:t>
            </w:r>
            <w:r>
              <w:br/>
            </w:r>
            <w:r>
              <w:rPr>
                <w:rFonts w:ascii="Times New Roman"/>
                <w:b w:val="false"/>
                <w:i w:val="false"/>
                <w:color w:val="000000"/>
                <w:sz w:val="20"/>
              </w:rPr>
              <w:t>
5 месячных расчетных показателей</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раз в год </w:t>
            </w:r>
            <w:r>
              <w:br/>
            </w:r>
            <w:r>
              <w:rPr>
                <w:rFonts w:ascii="Times New Roman"/>
                <w:b w:val="false"/>
                <w:i w:val="false"/>
                <w:color w:val="000000"/>
                <w:sz w:val="20"/>
              </w:rPr>
              <w:t xml:space="preserve">
5 месячных расчетных показателей </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защитника Отечества – 7 мая</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раз в год </w:t>
            </w:r>
            <w:r>
              <w:br/>
            </w:r>
            <w:r>
              <w:rPr>
                <w:rFonts w:ascii="Times New Roman"/>
                <w:b w:val="false"/>
                <w:i w:val="false"/>
                <w:color w:val="000000"/>
                <w:sz w:val="20"/>
              </w:rPr>
              <w:t xml:space="preserve">
5 месячных расчетных показателей </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военнослужащих, погибших (умерших) при прохождении воинской службы в мирное время.</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раз в год </w:t>
            </w:r>
            <w:r>
              <w:br/>
            </w:r>
            <w:r>
              <w:rPr>
                <w:rFonts w:ascii="Times New Roman"/>
                <w:b w:val="false"/>
                <w:i w:val="false"/>
                <w:color w:val="000000"/>
                <w:sz w:val="20"/>
              </w:rPr>
              <w:t xml:space="preserve">
5 месячных расчетных показателей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памяти жертв политических репрессий – 31 мая</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непосредственно подвергавшиеся политическим репрессиям на территории бывшего Союза ССР и в настоящее время являющиеся гражданами Республики Казахстан.</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раз в год </w:t>
            </w:r>
            <w:r>
              <w:br/>
            </w:r>
            <w:r>
              <w:rPr>
                <w:rFonts w:ascii="Times New Roman"/>
                <w:b w:val="false"/>
                <w:i w:val="false"/>
                <w:color w:val="000000"/>
                <w:sz w:val="20"/>
              </w:rPr>
              <w:t>
15 месячных расчетных показателей</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постоянно проживавшие до применения к ним репрессий на территории, ныне составляющей территорию Республики Казахстан, в случаях:</w:t>
            </w:r>
            <w:r>
              <w:br/>
            </w:r>
            <w:r>
              <w:rPr>
                <w:rFonts w:ascii="Times New Roman"/>
                <w:b w:val="false"/>
                <w:i w:val="false"/>
                <w:color w:val="000000"/>
                <w:sz w:val="20"/>
              </w:rPr>
              <w:t>
а) применения репрессий советскими судами и другими органами за пределами бывшего Союза ССР;</w:t>
            </w:r>
            <w:r>
              <w:br/>
            </w:r>
            <w:r>
              <w:rPr>
                <w:rFonts w:ascii="Times New Roman"/>
                <w:b w:val="false"/>
                <w:i w:val="false"/>
                <w:color w:val="000000"/>
                <w:sz w:val="20"/>
              </w:rPr>
              <w:t>
б) осуждения военными трибуналами действующей армии во время Второй мировой войны (гражданских лиц и военнослужащих);</w:t>
            </w:r>
            <w:r>
              <w:br/>
            </w:r>
            <w:r>
              <w:rPr>
                <w:rFonts w:ascii="Times New Roman"/>
                <w:b w:val="false"/>
                <w:i w:val="false"/>
                <w:color w:val="000000"/>
                <w:sz w:val="20"/>
              </w:rPr>
              <w:t>
в) применения репрессий после призыва для прохождения воинской службы за пределами Казахстана;</w:t>
            </w:r>
            <w:r>
              <w:br/>
            </w:r>
            <w:r>
              <w:rPr>
                <w:rFonts w:ascii="Times New Roman"/>
                <w:b w:val="false"/>
                <w:i w:val="false"/>
                <w:color w:val="000000"/>
                <w:sz w:val="20"/>
              </w:rPr>
              <w:t>
г) применение репрессий по решениям центральных союзных органов: Верховного суда СССР и его судебных коллегий, коллегии ОГПУ СССР, особого совещания при НКВД-МГБ-МВД СССР, Комиссии Прокуратуры СССР и НКВД СССР по следственным делам и других органов;</w:t>
            </w:r>
            <w:r>
              <w:br/>
            </w:r>
            <w:r>
              <w:rPr>
                <w:rFonts w:ascii="Times New Roman"/>
                <w:b w:val="false"/>
                <w:i w:val="false"/>
                <w:color w:val="000000"/>
                <w:sz w:val="20"/>
              </w:rPr>
              <w:t>
д) применение репрессий за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раз в год </w:t>
            </w:r>
            <w:r>
              <w:br/>
            </w:r>
            <w:r>
              <w:rPr>
                <w:rFonts w:ascii="Times New Roman"/>
                <w:b w:val="false"/>
                <w:i w:val="false"/>
                <w:color w:val="000000"/>
                <w:sz w:val="20"/>
              </w:rPr>
              <w:t>
15 месячных расчетных показателей</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подвергшиеся насильственному противоправному переселению в Казахстан и из Казахстана на основании актов высших органов государственной власти Союза ССР.</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раз в год </w:t>
            </w:r>
            <w:r>
              <w:br/>
            </w:r>
            <w:r>
              <w:rPr>
                <w:rFonts w:ascii="Times New Roman"/>
                <w:b w:val="false"/>
                <w:i w:val="false"/>
                <w:color w:val="000000"/>
                <w:sz w:val="20"/>
              </w:rPr>
              <w:t>
15 месячных расчетных показателей</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Дети жертв политических репрессий, находившиеся вместе с родителями или заменявшими их лицами в местах лишения свободы, в ссылке, высылке или на спецпоселении, а также дети жертв политических репрессий, не достигшие восемнадцатилетнего возраста на момент репрессии и в результате ее применения оставшиеся без родительского попечения.</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раз в год </w:t>
            </w:r>
            <w:r>
              <w:br/>
            </w:r>
            <w:r>
              <w:rPr>
                <w:rFonts w:ascii="Times New Roman"/>
                <w:b w:val="false"/>
                <w:i w:val="false"/>
                <w:color w:val="000000"/>
                <w:sz w:val="20"/>
              </w:rPr>
              <w:t xml:space="preserve">
3 месячных расчетных показателей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Конституции Республики Казахстан – 30 августа</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которым назначены пенсии за особые заслуги перед Республикой Казахстан, пенсионеры, имеющие статус персонального пенсионера областного значения, почетные граждане области, города (района).</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раз в год </w:t>
            </w:r>
            <w:r>
              <w:br/>
            </w:r>
            <w:r>
              <w:rPr>
                <w:rFonts w:ascii="Times New Roman"/>
                <w:b w:val="false"/>
                <w:i w:val="false"/>
                <w:color w:val="000000"/>
                <w:sz w:val="20"/>
              </w:rPr>
              <w:t xml:space="preserve">
10 месячных расчетных показателей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 оказания социальной помощи, установления размеров и определения перечня отдельных категорий нуждающихся граждан Аккайынского района Северо-Казахстанской области</w:t>
            </w:r>
          </w:p>
        </w:tc>
      </w:tr>
    </w:tbl>
    <w:bookmarkStart w:name="z162" w:id="8"/>
    <w:p>
      <w:pPr>
        <w:spacing w:after="0"/>
        <w:ind w:left="0"/>
        <w:jc w:val="left"/>
      </w:pPr>
      <w:r>
        <w:rPr>
          <w:rFonts w:ascii="Times New Roman"/>
          <w:b/>
          <w:i w:val="false"/>
          <w:color w:val="000000"/>
        </w:rPr>
        <w:t xml:space="preserve"> Перечень категорий получателей, предельные размеры социальной помощи, ее кратность, сроки обращения за социальной помощью при наступлении трудной жизненной ситуации вследствие стихийного бедствия или пожара</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3"/>
        <w:gridCol w:w="3713"/>
        <w:gridCol w:w="3819"/>
        <w:gridCol w:w="3825"/>
      </w:tblGrid>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rPr>
                <w:rFonts w:ascii="Times New Roman"/>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Категории получателей социальной помощи </w:t>
            </w:r>
            <w:r>
              <w:br/>
            </w:r>
            <w:r>
              <w:rPr>
                <w:rFonts w:ascii="Times New Roman"/>
                <w:b w:val="false"/>
                <w:i w:val="false"/>
                <w:color w:val="000000"/>
                <w:sz w:val="20"/>
              </w:rPr>
              <w:t>
</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Предельные размеры и кратность оказания социальной помощи </w:t>
            </w:r>
            <w:r>
              <w:br/>
            </w:r>
            <w:r>
              <w:rPr>
                <w:rFonts w:ascii="Times New Roman"/>
                <w:b w:val="false"/>
                <w:i w:val="false"/>
                <w:color w:val="000000"/>
                <w:sz w:val="20"/>
              </w:rPr>
              <w:t>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Сроки обращения </w:t>
            </w:r>
            <w:r>
              <w:br/>
            </w:r>
            <w:r>
              <w:rPr>
                <w:rFonts w:ascii="Times New Roman"/>
                <w:b w:val="false"/>
                <w:i w:val="false"/>
                <w:color w:val="000000"/>
                <w:sz w:val="20"/>
              </w:rPr>
              <w:t xml:space="preserve">за социальной помощью </w:t>
            </w: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Граждане (семьи), пострадавшие вследствие стихийного бедствия или пожара</w:t>
            </w:r>
            <w:r>
              <w:br/>
            </w:r>
            <w:r>
              <w:rPr>
                <w:rFonts w:ascii="Times New Roman"/>
                <w:b w:val="false"/>
                <w:i w:val="false"/>
                <w:color w:val="000000"/>
                <w:sz w:val="20"/>
              </w:rPr>
              <w:t>
</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 более 80 минимальных расчетных показателей, единовременно</w:t>
            </w:r>
            <w:r>
              <w:br/>
            </w:r>
            <w:r>
              <w:rPr>
                <w:rFonts w:ascii="Times New Roman"/>
                <w:b w:val="false"/>
                <w:i w:val="false"/>
                <w:color w:val="000000"/>
                <w:sz w:val="20"/>
              </w:rPr>
              <w:t>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 позднее 4 месяцев со дня наступления трудной жизненной ситуации</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 оказания социальной помощи, установления размеров и определения перечня отдельных категорий нуждающихся граждан Аккайынского района Северо-Казахстанской области</w:t>
            </w:r>
          </w:p>
        </w:tc>
      </w:tr>
    </w:tbl>
    <w:bookmarkStart w:name="z166" w:id="9"/>
    <w:p>
      <w:pPr>
        <w:spacing w:after="0"/>
        <w:ind w:left="0"/>
        <w:jc w:val="left"/>
      </w:pPr>
      <w:r>
        <w:rPr>
          <w:rFonts w:ascii="Times New Roman"/>
          <w:b/>
          <w:i w:val="false"/>
          <w:color w:val="000000"/>
        </w:rPr>
        <w:t xml:space="preserve"> Окончательный перечень оснований для отнесения граждан к категории нуждающихся и проведения обследований материально-бытового положения лица (семьи) при наступлении трудной жизненной ситуации </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1) сиротство;</w:t>
      </w:r>
      <w:r>
        <w:br/>
      </w:r>
      <w:r>
        <w:rPr>
          <w:rFonts w:ascii="Times New Roman"/>
          <w:b w:val="false"/>
          <w:i w:val="false"/>
          <w:color w:val="000000"/>
          <w:sz w:val="28"/>
        </w:rPr>
        <w:t>
      </w:t>
      </w:r>
      <w:r>
        <w:rPr>
          <w:rFonts w:ascii="Times New Roman"/>
          <w:b w:val="false"/>
          <w:i w:val="false"/>
          <w:color w:val="000000"/>
          <w:sz w:val="28"/>
        </w:rPr>
        <w:t>2) отсутствие родительского попечения;</w:t>
      </w:r>
      <w:r>
        <w:br/>
      </w:r>
      <w:r>
        <w:rPr>
          <w:rFonts w:ascii="Times New Roman"/>
          <w:b w:val="false"/>
          <w:i w:val="false"/>
          <w:color w:val="000000"/>
          <w:sz w:val="28"/>
        </w:rPr>
        <w:t>
      </w:t>
      </w:r>
      <w:r>
        <w:rPr>
          <w:rFonts w:ascii="Times New Roman"/>
          <w:b w:val="false"/>
          <w:i w:val="false"/>
          <w:color w:val="000000"/>
          <w:sz w:val="28"/>
        </w:rPr>
        <w:t>3) безнадзорность несовершеннолетних, в том числе девиантное поведение;</w:t>
      </w:r>
      <w:r>
        <w:br/>
      </w:r>
      <w:r>
        <w:rPr>
          <w:rFonts w:ascii="Times New Roman"/>
          <w:b w:val="false"/>
          <w:i w:val="false"/>
          <w:color w:val="000000"/>
          <w:sz w:val="28"/>
        </w:rPr>
        <w:t>
      </w:t>
      </w:r>
      <w:r>
        <w:rPr>
          <w:rFonts w:ascii="Times New Roman"/>
          <w:b w:val="false"/>
          <w:i w:val="false"/>
          <w:color w:val="000000"/>
          <w:sz w:val="28"/>
        </w:rPr>
        <w:t>4) ограничение возможностей раннего психофизического развития детей от рождения до трех лет;</w:t>
      </w:r>
      <w:r>
        <w:br/>
      </w:r>
      <w:r>
        <w:rPr>
          <w:rFonts w:ascii="Times New Roman"/>
          <w:b w:val="false"/>
          <w:i w:val="false"/>
          <w:color w:val="000000"/>
          <w:sz w:val="28"/>
        </w:rPr>
        <w:t>
      </w:t>
      </w:r>
      <w:r>
        <w:rPr>
          <w:rFonts w:ascii="Times New Roman"/>
          <w:b w:val="false"/>
          <w:i w:val="false"/>
          <w:color w:val="000000"/>
          <w:sz w:val="28"/>
        </w:rPr>
        <w:t>5) стойкие нарушения функций организма, обусловленные физическими и (или) умственными возможностями;</w:t>
      </w:r>
      <w:r>
        <w:br/>
      </w:r>
      <w:r>
        <w:rPr>
          <w:rFonts w:ascii="Times New Roman"/>
          <w:b w:val="false"/>
          <w:i w:val="false"/>
          <w:color w:val="000000"/>
          <w:sz w:val="28"/>
        </w:rPr>
        <w:t>
      </w:t>
      </w:r>
      <w:r>
        <w:rPr>
          <w:rFonts w:ascii="Times New Roman"/>
          <w:b w:val="false"/>
          <w:i w:val="false"/>
          <w:color w:val="000000"/>
          <w:sz w:val="28"/>
        </w:rPr>
        <w:t>6) ограничение жизнедеятельности вследствие социально значимых заболеваний и заболеваний, представляющих опасность для окружающих;</w:t>
      </w:r>
      <w:r>
        <w:br/>
      </w:r>
      <w:r>
        <w:rPr>
          <w:rFonts w:ascii="Times New Roman"/>
          <w:b w:val="false"/>
          <w:i w:val="false"/>
          <w:color w:val="000000"/>
          <w:sz w:val="28"/>
        </w:rPr>
        <w:t>
      </w:t>
      </w:r>
      <w:r>
        <w:rPr>
          <w:rFonts w:ascii="Times New Roman"/>
          <w:b w:val="false"/>
          <w:i w:val="false"/>
          <w:color w:val="000000"/>
          <w:sz w:val="28"/>
        </w:rPr>
        <w:t>7) неспособность к самообслуживанию в связи с преклонным возрастом, вследствие перенесенной болезни и (или) инвалидности;</w:t>
      </w:r>
      <w:r>
        <w:br/>
      </w:r>
      <w:r>
        <w:rPr>
          <w:rFonts w:ascii="Times New Roman"/>
          <w:b w:val="false"/>
          <w:i w:val="false"/>
          <w:color w:val="000000"/>
          <w:sz w:val="28"/>
        </w:rPr>
        <w:t>
      </w:t>
      </w:r>
      <w:r>
        <w:rPr>
          <w:rFonts w:ascii="Times New Roman"/>
          <w:b w:val="false"/>
          <w:i w:val="false"/>
          <w:color w:val="000000"/>
          <w:sz w:val="28"/>
        </w:rPr>
        <w:t>8) жестокое обращение, приведшее к социальной дезадаптации и социальной депривации;</w:t>
      </w:r>
      <w:r>
        <w:br/>
      </w:r>
      <w:r>
        <w:rPr>
          <w:rFonts w:ascii="Times New Roman"/>
          <w:b w:val="false"/>
          <w:i w:val="false"/>
          <w:color w:val="000000"/>
          <w:sz w:val="28"/>
        </w:rPr>
        <w:t>
      </w:t>
      </w:r>
      <w:r>
        <w:rPr>
          <w:rFonts w:ascii="Times New Roman"/>
          <w:b w:val="false"/>
          <w:i w:val="false"/>
          <w:color w:val="000000"/>
          <w:sz w:val="28"/>
        </w:rPr>
        <w:t>9) бездомность (лица без определенного места жительства);</w:t>
      </w:r>
      <w:r>
        <w:br/>
      </w:r>
      <w:r>
        <w:rPr>
          <w:rFonts w:ascii="Times New Roman"/>
          <w:b w:val="false"/>
          <w:i w:val="false"/>
          <w:color w:val="000000"/>
          <w:sz w:val="28"/>
        </w:rPr>
        <w:t>
      </w:t>
      </w:r>
      <w:r>
        <w:rPr>
          <w:rFonts w:ascii="Times New Roman"/>
          <w:b w:val="false"/>
          <w:i w:val="false"/>
          <w:color w:val="000000"/>
          <w:sz w:val="28"/>
        </w:rPr>
        <w:t>10) освобождение из мест лишения свободы;</w:t>
      </w:r>
      <w:r>
        <w:br/>
      </w:r>
      <w:r>
        <w:rPr>
          <w:rFonts w:ascii="Times New Roman"/>
          <w:b w:val="false"/>
          <w:i w:val="false"/>
          <w:color w:val="000000"/>
          <w:sz w:val="28"/>
        </w:rPr>
        <w:t>
      </w:t>
      </w:r>
      <w:r>
        <w:rPr>
          <w:rFonts w:ascii="Times New Roman"/>
          <w:b w:val="false"/>
          <w:i w:val="false"/>
          <w:color w:val="000000"/>
          <w:sz w:val="28"/>
        </w:rPr>
        <w:t>11) нахождение на учете службы пробации уголовно-исполнительной инспекции;</w:t>
      </w:r>
      <w:r>
        <w:br/>
      </w:r>
      <w:r>
        <w:rPr>
          <w:rFonts w:ascii="Times New Roman"/>
          <w:b w:val="false"/>
          <w:i w:val="false"/>
          <w:color w:val="000000"/>
          <w:sz w:val="28"/>
        </w:rPr>
        <w:t>
      </w:t>
      </w:r>
      <w:r>
        <w:rPr>
          <w:rFonts w:ascii="Times New Roman"/>
          <w:b w:val="false"/>
          <w:i w:val="false"/>
          <w:color w:val="000000"/>
          <w:sz w:val="28"/>
        </w:rPr>
        <w:t>12) нахождение несовершеннолетних в организациях образования с особым режимом содержания;</w:t>
      </w:r>
      <w:r>
        <w:br/>
      </w:r>
      <w:r>
        <w:rPr>
          <w:rFonts w:ascii="Times New Roman"/>
          <w:b w:val="false"/>
          <w:i w:val="false"/>
          <w:color w:val="000000"/>
          <w:sz w:val="28"/>
        </w:rPr>
        <w:t>
      </w:t>
      </w:r>
      <w:r>
        <w:rPr>
          <w:rFonts w:ascii="Times New Roman"/>
          <w:b w:val="false"/>
          <w:i w:val="false"/>
          <w:color w:val="000000"/>
          <w:sz w:val="28"/>
        </w:rPr>
        <w:t>13) наличие среднедушевого дохода лица (семьи) не превышающего порога однократного размера прожиточного минимума;</w:t>
      </w:r>
      <w:r>
        <w:br/>
      </w:r>
      <w:r>
        <w:rPr>
          <w:rFonts w:ascii="Times New Roman"/>
          <w:b w:val="false"/>
          <w:i w:val="false"/>
          <w:color w:val="000000"/>
          <w:sz w:val="28"/>
        </w:rPr>
        <w:t>
      </w:t>
      </w:r>
      <w:r>
        <w:rPr>
          <w:rFonts w:ascii="Times New Roman"/>
          <w:b w:val="false"/>
          <w:i w:val="false"/>
          <w:color w:val="000000"/>
          <w:sz w:val="28"/>
        </w:rPr>
        <w:t xml:space="preserve">14) причинение ущерба гражданину (семье) либо его имуществу вследствие стихийного бедствия или пожара; </w:t>
      </w:r>
      <w:r>
        <w:br/>
      </w:r>
      <w:r>
        <w:rPr>
          <w:rFonts w:ascii="Times New Roman"/>
          <w:b w:val="false"/>
          <w:i w:val="false"/>
          <w:color w:val="000000"/>
          <w:sz w:val="28"/>
        </w:rPr>
        <w:t>
      </w:t>
      </w:r>
      <w:r>
        <w:rPr>
          <w:rFonts w:ascii="Times New Roman"/>
          <w:b w:val="false"/>
          <w:i w:val="false"/>
          <w:color w:val="000000"/>
          <w:sz w:val="28"/>
        </w:rPr>
        <w:t>15) наличие среднедушевого дохода, не превышающего 60 процентов от прожиточного минимума, при заключении социального контракта активизации семьи на условиях участия трудоспособных членов семьи (лица) в мерах содействия занятости;</w:t>
      </w:r>
      <w:r>
        <w:br/>
      </w:r>
      <w:r>
        <w:rPr>
          <w:rFonts w:ascii="Times New Roman"/>
          <w:b w:val="false"/>
          <w:i w:val="false"/>
          <w:color w:val="000000"/>
          <w:sz w:val="28"/>
        </w:rPr>
        <w:t>
      </w:t>
      </w:r>
      <w:r>
        <w:rPr>
          <w:rFonts w:ascii="Times New Roman"/>
          <w:b w:val="false"/>
          <w:i w:val="false"/>
          <w:color w:val="000000"/>
          <w:sz w:val="28"/>
        </w:rPr>
        <w:t>16 нуждаемость участников и инвалидов Великой Отечественной войны, лиц приравненных по льготам и гарантиям к участникам и инвалидам Великой Отечественной войны и других категории лиц, приравненных по льготам и гарантиям к участникам войны, указанных в статьях 5, 6, 7, 8 и 9 Закона Республики Казахстан от 28 апреля 1995 года "О льготах и социальной защите участников, инвалидов Великой Отечественной войны и лиц, приравненных к ним" в зубопротезировании (за исключением зубопротезирования из драгоценных металлов и протезов из металлокерамики, металлоакрила);</w:t>
      </w:r>
      <w:r>
        <w:br/>
      </w:r>
      <w:r>
        <w:rPr>
          <w:rFonts w:ascii="Times New Roman"/>
          <w:b w:val="false"/>
          <w:i w:val="false"/>
          <w:color w:val="000000"/>
          <w:sz w:val="28"/>
        </w:rPr>
        <w:t>
      </w:t>
      </w:r>
      <w:r>
        <w:rPr>
          <w:rFonts w:ascii="Times New Roman"/>
          <w:b w:val="false"/>
          <w:i w:val="false"/>
          <w:color w:val="000000"/>
          <w:sz w:val="28"/>
        </w:rPr>
        <w:t>17) нуждаемость участников и инвалидов Великой Отечественной войны, лиц приравненных по льготам и гарантиям к участникам и инвалидам Великой Отечественной войны и других категории лиц, приравненных по льготам и гарантиям к участникам войны, указанных в статьях 5, 6, 7, 8 и 9 Закона Республики Казахстан от 28 апреля 1995 года "О льготах и социальной защите участников, инвалидов Великой Отечественной войны и лиц, приравненных к ним" в санаторно-курортном лечении в санаториях и профилакториях Республики Казахстан (с 1 января 2017 года);</w:t>
      </w:r>
      <w:r>
        <w:br/>
      </w:r>
      <w:r>
        <w:rPr>
          <w:rFonts w:ascii="Times New Roman"/>
          <w:b w:val="false"/>
          <w:i w:val="false"/>
          <w:color w:val="000000"/>
          <w:sz w:val="28"/>
        </w:rPr>
        <w:t>
      </w:t>
      </w:r>
      <w:r>
        <w:rPr>
          <w:rFonts w:ascii="Times New Roman"/>
          <w:b w:val="false"/>
          <w:i w:val="false"/>
          <w:color w:val="000000"/>
          <w:sz w:val="28"/>
        </w:rPr>
        <w:t>18) нуждаемость участников и инвалидов Великой Отечественной войны, указанных в статьях 5 и 7 Закона Республики Казахстан от 28 апреля 1995 года "О льготах и социальной защите участников, инвалидов Великой Отечественной войны и лиц, приравненных к ним" в возмещении затрат за оплату коммунальных услуг и приобретения топлива;</w:t>
      </w:r>
      <w:r>
        <w:br/>
      </w:r>
      <w:r>
        <w:rPr>
          <w:rFonts w:ascii="Times New Roman"/>
          <w:b w:val="false"/>
          <w:i w:val="false"/>
          <w:color w:val="000000"/>
          <w:sz w:val="28"/>
        </w:rPr>
        <w:t>
      </w:t>
      </w:r>
      <w:r>
        <w:rPr>
          <w:rFonts w:ascii="Times New Roman"/>
          <w:b w:val="false"/>
          <w:i w:val="false"/>
          <w:color w:val="000000"/>
          <w:sz w:val="28"/>
        </w:rPr>
        <w:t>19) нуждаемость лиц, больных активной формой туберкулеза, в оказании социальной помощи по предъявлению справки из учреждения здравоохранения.</w:t>
      </w:r>
      <w:r>
        <w:br/>
      </w:r>
      <w:r>
        <w:rPr>
          <w:rFonts w:ascii="Times New Roman"/>
          <w:b w:val="false"/>
          <w:i w:val="false"/>
          <w:color w:val="000000"/>
          <w:sz w:val="28"/>
        </w:rPr>
        <w:t>
      </w:t>
      </w:r>
      <w:r>
        <w:rPr>
          <w:rFonts w:ascii="Times New Roman"/>
          <w:b w:val="false"/>
          <w:i w:val="false"/>
          <w:color w:val="000000"/>
          <w:sz w:val="28"/>
        </w:rPr>
        <w:t>20) нуждаемость лиц, больных онкологическим заболеванием 3-4 стадии, в оказании социальной помощи по предъявлению справки из учреждения здравоохранения.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правилам оказания социальной помощи, установления размеров и определения перечня отдельных категорий нуждающихся граждан Аккайынского района Северо-Казахстанской области</w:t>
            </w:r>
          </w:p>
        </w:tc>
      </w:tr>
    </w:tbl>
    <w:bookmarkStart w:name="z188" w:id="10"/>
    <w:p>
      <w:pPr>
        <w:spacing w:after="0"/>
        <w:ind w:left="0"/>
        <w:jc w:val="both"/>
      </w:pPr>
      <w:r>
        <w:rPr>
          <w:rFonts w:ascii="Times New Roman"/>
          <w:b w:val="false"/>
          <w:i w:val="false"/>
          <w:color w:val="000000"/>
          <w:sz w:val="28"/>
        </w:rPr>
        <w:t xml:space="preserve">            Регистрационный номер семьи _______________________ </w:t>
      </w:r>
      <w:r>
        <w:br/>
      </w:r>
      <w:r>
        <w:rPr>
          <w:rFonts w:ascii="Times New Roman"/>
          <w:b w:val="false"/>
          <w:i w:val="false"/>
          <w:color w:val="000000"/>
          <w:sz w:val="28"/>
        </w:rPr>
        <w:t>
</w:t>
      </w:r>
    </w:p>
    <w:bookmarkEnd w:id="10"/>
    <w:bookmarkStart w:name="z189" w:id="11"/>
    <w:p>
      <w:pPr>
        <w:spacing w:after="0"/>
        <w:ind w:left="0"/>
        <w:jc w:val="left"/>
      </w:pPr>
      <w:r>
        <w:rPr>
          <w:rFonts w:ascii="Times New Roman"/>
          <w:b/>
          <w:i w:val="false"/>
          <w:color w:val="000000"/>
        </w:rPr>
        <w:t xml:space="preserve"> Сведения о составе семьи заявителя</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_________________________ _________________________ </w:t>
      </w:r>
      <w:r>
        <w:br/>
      </w:r>
      <w:r>
        <w:rPr>
          <w:rFonts w:ascii="Times New Roman"/>
          <w:b w:val="false"/>
          <w:i w:val="false"/>
          <w:color w:val="000000"/>
          <w:sz w:val="28"/>
        </w:rPr>
        <w:t xml:space="preserve"> (Ф.И.О. заявителя) (домашний адрес, тел.) </w:t>
      </w:r>
      <w:r>
        <w:br/>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6"/>
        <w:gridCol w:w="4986"/>
        <w:gridCol w:w="3265"/>
        <w:gridCol w:w="1543"/>
      </w:tblGrid>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rPr>
                <w:rFonts w:ascii="Times New Roman"/>
                <w:b w:val="false"/>
                <w:i w:val="false"/>
                <w:color w:val="000000"/>
                <w:sz w:val="20"/>
              </w:rPr>
              <w:t>
</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Ф.И.О. членов семьи</w:t>
            </w: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Родственное отношение к заявителю</w:t>
            </w: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Год рождения </w:t>
            </w:r>
            <w:r>
              <w:br/>
            </w:r>
            <w:r>
              <w:rPr>
                <w:rFonts w:ascii="Times New Roman"/>
                <w:b w:val="false"/>
                <w:i w:val="false"/>
                <w:color w:val="000000"/>
                <w:sz w:val="20"/>
              </w:rPr>
              <w:t>
</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Подпись заявителя ____________________ Дата ______________ </w:t>
      </w:r>
      <w:r>
        <w:br/>
      </w:r>
      <w:r>
        <w:br/>
      </w:r>
      <w:r>
        <w:rPr>
          <w:rFonts w:ascii="Times New Roman"/>
          <w:b w:val="false"/>
          <w:i w:val="false"/>
          <w:color w:val="000000"/>
          <w:sz w:val="28"/>
        </w:rPr>
        <w:t>
      </w:t>
      </w:r>
      <w:r>
        <w:rPr>
          <w:rFonts w:ascii="Times New Roman"/>
          <w:b w:val="false"/>
          <w:i w:val="false"/>
          <w:color w:val="000000"/>
          <w:sz w:val="28"/>
        </w:rPr>
        <w:t xml:space="preserve">Ф.И.О. должностного лица органа, </w:t>
      </w:r>
      <w:r>
        <w:br/>
      </w:r>
      <w:r>
        <w:rPr>
          <w:rFonts w:ascii="Times New Roman"/>
          <w:b w:val="false"/>
          <w:i w:val="false"/>
          <w:color w:val="000000"/>
          <w:sz w:val="28"/>
        </w:rPr>
        <w:t xml:space="preserve"> уполномоченного заверять </w:t>
      </w:r>
      <w:r>
        <w:br/>
      </w:r>
      <w:r>
        <w:rPr>
          <w:rFonts w:ascii="Times New Roman"/>
          <w:b w:val="false"/>
          <w:i w:val="false"/>
          <w:color w:val="000000"/>
          <w:sz w:val="28"/>
        </w:rPr>
        <w:t xml:space="preserve"> сведения о составе семьи _____________________ </w:t>
      </w:r>
      <w:r>
        <w:br/>
      </w:r>
      <w:r>
        <w:rPr>
          <w:rFonts w:ascii="Times New Roman"/>
          <w:b w:val="false"/>
          <w:i w:val="false"/>
          <w:color w:val="000000"/>
          <w:sz w:val="28"/>
        </w:rPr>
        <w:t xml:space="preserve"> (подпись)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правилам оказания социальной помощи, установления размеров и определения перечня отдельных категорий нуждающихся граждан Аккайынского района Северо-Казахстанской области</w:t>
            </w:r>
          </w:p>
        </w:tc>
      </w:tr>
    </w:tbl>
    <w:bookmarkStart w:name="z198" w:id="12"/>
    <w:p>
      <w:pPr>
        <w:spacing w:after="0"/>
        <w:ind w:left="0"/>
        <w:jc w:val="left"/>
      </w:pPr>
      <w:r>
        <w:rPr>
          <w:rFonts w:ascii="Times New Roman"/>
          <w:b/>
          <w:i w:val="false"/>
          <w:color w:val="000000"/>
        </w:rPr>
        <w:t xml:space="preserve"> АКТ</w:t>
      </w:r>
      <w:r>
        <w:br/>
      </w:r>
      <w:r>
        <w:rPr>
          <w:rFonts w:ascii="Times New Roman"/>
          <w:b/>
          <w:i w:val="false"/>
          <w:color w:val="000000"/>
        </w:rPr>
        <w:t>обследования для определения нуждаемости лица (семьи) в связи с наступлением трудной жизненной ситуации</w:t>
      </w:r>
    </w:p>
    <w:bookmarkEnd w:id="12"/>
    <w:bookmarkStart w:name="z199" w:id="13"/>
    <w:p>
      <w:pPr>
        <w:spacing w:after="0"/>
        <w:ind w:left="0"/>
        <w:jc w:val="both"/>
      </w:pPr>
      <w:r>
        <w:rPr>
          <w:rFonts w:ascii="Times New Roman"/>
          <w:b w:val="false"/>
          <w:i w:val="false"/>
          <w:color w:val="000000"/>
          <w:sz w:val="28"/>
        </w:rPr>
        <w:t xml:space="preserve">            от "___" ________ 20___г. ______________________ </w:t>
      </w:r>
      <w:r>
        <w:br/>
      </w:r>
      <w:r>
        <w:rPr>
          <w:rFonts w:ascii="Times New Roman"/>
          <w:b w:val="false"/>
          <w:i w:val="false"/>
          <w:color w:val="000000"/>
          <w:sz w:val="28"/>
        </w:rPr>
        <w:t xml:space="preserve"> (населенный пункт)</w:t>
      </w:r>
      <w:r>
        <w:br/>
      </w:r>
      <w:r>
        <w:rPr>
          <w:rFonts w:ascii="Times New Roman"/>
          <w:b w:val="false"/>
          <w:i w:val="false"/>
          <w:color w:val="000000"/>
          <w:sz w:val="28"/>
        </w:rPr>
        <w:t>
</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1. Ф.И.О. заявителя 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 2. Адрес места жительства 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 3.Трудная жизненная ситуация, в связи с наступлением которой заявитель обратился за социальной помощью 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4. Состав семьи (учитываются фактически проживающие в семье) ________ человек, в том числе: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9"/>
        <w:gridCol w:w="1810"/>
        <w:gridCol w:w="855"/>
        <w:gridCol w:w="1012"/>
        <w:gridCol w:w="1012"/>
        <w:gridCol w:w="1012"/>
        <w:gridCol w:w="3877"/>
        <w:gridCol w:w="1333"/>
      </w:tblGrid>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п/п </w:t>
            </w: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Ф.И.О.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Дата </w:t>
            </w:r>
            <w:r>
              <w:br/>
            </w:r>
            <w:r>
              <w:rPr>
                <w:rFonts w:ascii="Times New Roman"/>
                <w:b w:val="false"/>
                <w:i w:val="false"/>
                <w:color w:val="000000"/>
                <w:sz w:val="20"/>
              </w:rPr>
              <w:t xml:space="preserve">рождения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Родст- </w:t>
            </w:r>
            <w:r>
              <w:br/>
            </w:r>
            <w:r>
              <w:rPr>
                <w:rFonts w:ascii="Times New Roman"/>
                <w:b w:val="false"/>
                <w:i w:val="false"/>
                <w:color w:val="000000"/>
                <w:sz w:val="20"/>
              </w:rPr>
              <w:t xml:space="preserve">венное </w:t>
            </w:r>
            <w:r>
              <w:br/>
            </w:r>
            <w:r>
              <w:rPr>
                <w:rFonts w:ascii="Times New Roman"/>
                <w:b w:val="false"/>
                <w:i w:val="false"/>
                <w:color w:val="000000"/>
                <w:sz w:val="20"/>
              </w:rPr>
              <w:t xml:space="preserve">отно- </w:t>
            </w:r>
            <w:r>
              <w:br/>
            </w:r>
            <w:r>
              <w:rPr>
                <w:rFonts w:ascii="Times New Roman"/>
                <w:b w:val="false"/>
                <w:i w:val="false"/>
                <w:color w:val="000000"/>
                <w:sz w:val="20"/>
              </w:rPr>
              <w:t>шение</w:t>
            </w:r>
            <w:r>
              <w:br/>
            </w:r>
            <w:r>
              <w:rPr>
                <w:rFonts w:ascii="Times New Roman"/>
                <w:b w:val="false"/>
                <w:i w:val="false"/>
                <w:color w:val="000000"/>
                <w:sz w:val="20"/>
              </w:rPr>
              <w:t xml:space="preserve">к </w:t>
            </w:r>
            <w:r>
              <w:br/>
            </w:r>
            <w:r>
              <w:rPr>
                <w:rFonts w:ascii="Times New Roman"/>
                <w:b w:val="false"/>
                <w:i w:val="false"/>
                <w:color w:val="000000"/>
                <w:sz w:val="20"/>
              </w:rPr>
              <w:t xml:space="preserve">заяви- </w:t>
            </w:r>
            <w:r>
              <w:br/>
            </w:r>
            <w:r>
              <w:rPr>
                <w:rFonts w:ascii="Times New Roman"/>
                <w:b w:val="false"/>
                <w:i w:val="false"/>
                <w:color w:val="000000"/>
                <w:sz w:val="20"/>
              </w:rPr>
              <w:t>телю</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Заня- </w:t>
            </w:r>
            <w:r>
              <w:br/>
            </w:r>
            <w:r>
              <w:rPr>
                <w:rFonts w:ascii="Times New Roman"/>
                <w:b w:val="false"/>
                <w:i w:val="false"/>
                <w:color w:val="000000"/>
                <w:sz w:val="20"/>
              </w:rPr>
              <w:t>тость</w:t>
            </w:r>
            <w:r>
              <w:br/>
            </w:r>
            <w:r>
              <w:rPr>
                <w:rFonts w:ascii="Times New Roman"/>
                <w:b w:val="false"/>
                <w:i w:val="false"/>
                <w:color w:val="000000"/>
                <w:sz w:val="20"/>
              </w:rPr>
              <w:t xml:space="preserve">(место </w:t>
            </w:r>
            <w:r>
              <w:br/>
            </w:r>
            <w:r>
              <w:rPr>
                <w:rFonts w:ascii="Times New Roman"/>
                <w:b w:val="false"/>
                <w:i w:val="false"/>
                <w:color w:val="000000"/>
                <w:sz w:val="20"/>
              </w:rPr>
              <w:t xml:space="preserve">работы, </w:t>
            </w:r>
            <w:r>
              <w:br/>
            </w:r>
            <w:r>
              <w:rPr>
                <w:rFonts w:ascii="Times New Roman"/>
                <w:b w:val="false"/>
                <w:i w:val="false"/>
                <w:color w:val="000000"/>
                <w:sz w:val="20"/>
              </w:rPr>
              <w:t xml:space="preserve">учебы)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При- </w:t>
            </w:r>
            <w:r>
              <w:br/>
            </w:r>
            <w:r>
              <w:rPr>
                <w:rFonts w:ascii="Times New Roman"/>
                <w:b w:val="false"/>
                <w:i w:val="false"/>
                <w:color w:val="000000"/>
                <w:sz w:val="20"/>
              </w:rPr>
              <w:t xml:space="preserve">чина </w:t>
            </w:r>
            <w:r>
              <w:br/>
            </w:r>
            <w:r>
              <w:rPr>
                <w:rFonts w:ascii="Times New Roman"/>
                <w:b w:val="false"/>
                <w:i w:val="false"/>
                <w:color w:val="000000"/>
                <w:sz w:val="20"/>
              </w:rPr>
              <w:t xml:space="preserve">неза- </w:t>
            </w:r>
            <w:r>
              <w:br/>
            </w:r>
            <w:r>
              <w:rPr>
                <w:rFonts w:ascii="Times New Roman"/>
                <w:b w:val="false"/>
                <w:i w:val="false"/>
                <w:color w:val="000000"/>
                <w:sz w:val="20"/>
              </w:rPr>
              <w:t>нятости</w:t>
            </w:r>
            <w:r>
              <w:br/>
            </w:r>
            <w:r>
              <w:rPr>
                <w:rFonts w:ascii="Times New Roman"/>
                <w:b w:val="false"/>
                <w:i w:val="false"/>
                <w:color w:val="000000"/>
                <w:sz w:val="20"/>
              </w:rPr>
              <w:t>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Сведения об </w:t>
            </w:r>
            <w:r>
              <w:br/>
            </w:r>
            <w:r>
              <w:rPr>
                <w:rFonts w:ascii="Times New Roman"/>
                <w:b w:val="false"/>
                <w:i w:val="false"/>
                <w:color w:val="000000"/>
                <w:sz w:val="20"/>
              </w:rPr>
              <w:t xml:space="preserve">участии в </w:t>
            </w:r>
            <w:r>
              <w:br/>
            </w:r>
            <w:r>
              <w:rPr>
                <w:rFonts w:ascii="Times New Roman"/>
                <w:b w:val="false"/>
                <w:i w:val="false"/>
                <w:color w:val="000000"/>
                <w:sz w:val="20"/>
              </w:rPr>
              <w:t xml:space="preserve">общественных </w:t>
            </w:r>
            <w:r>
              <w:br/>
            </w:r>
            <w:r>
              <w:rPr>
                <w:rFonts w:ascii="Times New Roman"/>
                <w:b w:val="false"/>
                <w:i w:val="false"/>
                <w:color w:val="000000"/>
                <w:sz w:val="20"/>
              </w:rPr>
              <w:t xml:space="preserve">работах, </w:t>
            </w:r>
            <w:r>
              <w:br/>
            </w:r>
            <w:r>
              <w:rPr>
                <w:rFonts w:ascii="Times New Roman"/>
                <w:b w:val="false"/>
                <w:i w:val="false"/>
                <w:color w:val="000000"/>
                <w:sz w:val="20"/>
              </w:rPr>
              <w:t xml:space="preserve">профессиональ- </w:t>
            </w:r>
            <w:r>
              <w:br/>
            </w:r>
            <w:r>
              <w:rPr>
                <w:rFonts w:ascii="Times New Roman"/>
                <w:b w:val="false"/>
                <w:i w:val="false"/>
                <w:color w:val="000000"/>
                <w:sz w:val="20"/>
              </w:rPr>
              <w:t xml:space="preserve">ной подготовке </w:t>
            </w:r>
            <w:r>
              <w:br/>
            </w:r>
            <w:r>
              <w:rPr>
                <w:rFonts w:ascii="Times New Roman"/>
                <w:b w:val="false"/>
                <w:i w:val="false"/>
                <w:color w:val="000000"/>
                <w:sz w:val="20"/>
              </w:rPr>
              <w:t xml:space="preserve">(переподготов- </w:t>
            </w:r>
            <w:r>
              <w:br/>
            </w:r>
            <w:r>
              <w:rPr>
                <w:rFonts w:ascii="Times New Roman"/>
                <w:b w:val="false"/>
                <w:i w:val="false"/>
                <w:color w:val="000000"/>
                <w:sz w:val="20"/>
              </w:rPr>
              <w:t xml:space="preserve">ке, повышении </w:t>
            </w:r>
            <w:r>
              <w:br/>
            </w:r>
            <w:r>
              <w:rPr>
                <w:rFonts w:ascii="Times New Roman"/>
                <w:b w:val="false"/>
                <w:i w:val="false"/>
                <w:color w:val="000000"/>
                <w:sz w:val="20"/>
              </w:rPr>
              <w:t>квалификации) или в активных мерах содействия занятости</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Трудная жизненная ситуация</w:t>
            </w:r>
            <w:r>
              <w:br/>
            </w:r>
            <w:r>
              <w:rPr>
                <w:rFonts w:ascii="Times New Roman"/>
                <w:b w:val="false"/>
                <w:i w:val="false"/>
                <w:color w:val="000000"/>
                <w:sz w:val="20"/>
              </w:rPr>
              <w:t>
</w:t>
            </w:r>
          </w:p>
        </w:tc>
      </w:tr>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Всего трудоспособных _________ человек.</w:t>
      </w:r>
      <w:r>
        <w:br/>
      </w:r>
      <w:r>
        <w:rPr>
          <w:rFonts w:ascii="Times New Roman"/>
          <w:b w:val="false"/>
          <w:i w:val="false"/>
          <w:color w:val="000000"/>
          <w:sz w:val="28"/>
        </w:rPr>
        <w:t>
      </w:t>
      </w:r>
      <w:r>
        <w:rPr>
          <w:rFonts w:ascii="Times New Roman"/>
          <w:b w:val="false"/>
          <w:i w:val="false"/>
          <w:color w:val="000000"/>
          <w:sz w:val="28"/>
        </w:rPr>
        <w:t xml:space="preserve">Зарегистрированы в качестве безработного в органах занятости _______ человек. </w:t>
      </w:r>
      <w:r>
        <w:br/>
      </w:r>
      <w:r>
        <w:rPr>
          <w:rFonts w:ascii="Times New Roman"/>
          <w:b w:val="false"/>
          <w:i w:val="false"/>
          <w:color w:val="000000"/>
          <w:sz w:val="28"/>
        </w:rPr>
        <w:t>
      </w:t>
      </w:r>
      <w:r>
        <w:rPr>
          <w:rFonts w:ascii="Times New Roman"/>
          <w:b w:val="false"/>
          <w:i w:val="false"/>
          <w:color w:val="000000"/>
          <w:sz w:val="28"/>
        </w:rPr>
        <w:t xml:space="preserve">Количество детей: ______ </w:t>
      </w:r>
      <w:r>
        <w:br/>
      </w:r>
      <w:r>
        <w:rPr>
          <w:rFonts w:ascii="Times New Roman"/>
          <w:b w:val="false"/>
          <w:i w:val="false"/>
          <w:color w:val="000000"/>
          <w:sz w:val="28"/>
        </w:rPr>
        <w:t>
      </w:t>
      </w:r>
      <w:r>
        <w:rPr>
          <w:rFonts w:ascii="Times New Roman"/>
          <w:b w:val="false"/>
          <w:i w:val="false"/>
          <w:color w:val="000000"/>
          <w:sz w:val="28"/>
        </w:rPr>
        <w:t>обучающихся в высших и средних учебных заведениях на платной основе _______ человек, стоимость обучения в год ________ тенге.</w:t>
      </w:r>
      <w:r>
        <w:br/>
      </w:r>
      <w:r>
        <w:rPr>
          <w:rFonts w:ascii="Times New Roman"/>
          <w:b w:val="false"/>
          <w:i w:val="false"/>
          <w:color w:val="000000"/>
          <w:sz w:val="28"/>
        </w:rPr>
        <w:t>
      </w:t>
      </w:r>
      <w:r>
        <w:rPr>
          <w:rFonts w:ascii="Times New Roman"/>
          <w:b w:val="false"/>
          <w:i w:val="false"/>
          <w:color w:val="000000"/>
          <w:sz w:val="28"/>
        </w:rPr>
        <w:t>Наличие в семье Участников Великой Отечественной войны, инвалидов Великой Отечественной войны, приравненных к участникам Великой Отечественной войны и инвалидам Великой Отечественной войны, пенсионеров, пожилых лиц, старше 80-ти лет, лиц, имеющих социально значимые заболевания (злокачественные новообразования, туберкулез, вирус иммунодефицита человека), инвалидов, детей-инвалидов (указать или добавить иную категорию) ________________________________________</w:t>
      </w:r>
      <w:r>
        <w:br/>
      </w:r>
      <w:r>
        <w:rPr>
          <w:rFonts w:ascii="Times New Roman"/>
          <w:b w:val="false"/>
          <w:i w:val="false"/>
          <w:color w:val="000000"/>
          <w:sz w:val="28"/>
        </w:rPr>
        <w:t>
      </w:t>
      </w:r>
      <w:r>
        <w:rPr>
          <w:rFonts w:ascii="Times New Roman"/>
          <w:b w:val="false"/>
          <w:i w:val="false"/>
          <w:color w:val="000000"/>
          <w:sz w:val="28"/>
        </w:rPr>
        <w:t>5. Условия проживания (общежитие, арендное, приватизированное жилье, служебное жилье, жилой кооператив, индивидуальный жилой дом или иное - указать):_________________________________________________</w:t>
      </w:r>
      <w:r>
        <w:br/>
      </w:r>
      <w:r>
        <w:rPr>
          <w:rFonts w:ascii="Times New Roman"/>
          <w:b w:val="false"/>
          <w:i w:val="false"/>
          <w:color w:val="000000"/>
          <w:sz w:val="28"/>
        </w:rPr>
        <w:t>
      </w:t>
      </w:r>
      <w:r>
        <w:rPr>
          <w:rFonts w:ascii="Times New Roman"/>
          <w:b w:val="false"/>
          <w:i w:val="false"/>
          <w:color w:val="000000"/>
          <w:sz w:val="28"/>
        </w:rPr>
        <w:t>Расходы на содержание жилья: __________________________________</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Доходы семьи: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9"/>
        <w:gridCol w:w="3069"/>
        <w:gridCol w:w="898"/>
        <w:gridCol w:w="898"/>
        <w:gridCol w:w="1902"/>
        <w:gridCol w:w="4074"/>
      </w:tblGrid>
      <w:tr>
        <w:trPr>
          <w:trHeight w:val="30" w:hRule="atLeast"/>
        </w:trPr>
        <w:tc>
          <w:tcPr>
            <w:tcW w:w="1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п/п </w:t>
            </w:r>
            <w:r>
              <w:br/>
            </w:r>
            <w:r>
              <w:rPr>
                <w:rFonts w:ascii="Times New Roman"/>
                <w:b w:val="false"/>
                <w:i w:val="false"/>
                <w:color w:val="000000"/>
                <w:sz w:val="20"/>
              </w:rPr>
              <w:t>
</w:t>
            </w:r>
          </w:p>
        </w:tc>
        <w:tc>
          <w:tcPr>
            <w:tcW w:w="3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Ф.И.О. членов </w:t>
            </w:r>
            <w:r>
              <w:br/>
            </w:r>
            <w:r>
              <w:rPr>
                <w:rFonts w:ascii="Times New Roman"/>
                <w:b w:val="false"/>
                <w:i w:val="false"/>
                <w:color w:val="000000"/>
                <w:sz w:val="20"/>
              </w:rPr>
              <w:t xml:space="preserve">семьи (в т.ч. </w:t>
            </w:r>
            <w:r>
              <w:br/>
            </w:r>
            <w:r>
              <w:rPr>
                <w:rFonts w:ascii="Times New Roman"/>
                <w:b w:val="false"/>
                <w:i w:val="false"/>
                <w:color w:val="000000"/>
                <w:sz w:val="20"/>
              </w:rPr>
              <w:t xml:space="preserve">заявителя), </w:t>
            </w:r>
            <w:r>
              <w:br/>
            </w:r>
            <w:r>
              <w:rPr>
                <w:rFonts w:ascii="Times New Roman"/>
                <w:b w:val="false"/>
                <w:i w:val="false"/>
                <w:color w:val="000000"/>
                <w:sz w:val="20"/>
              </w:rPr>
              <w:t xml:space="preserve">имеющих доход </w:t>
            </w:r>
            <w:r>
              <w:br/>
            </w:r>
            <w:r>
              <w:rPr>
                <w:rFonts w:ascii="Times New Roman"/>
                <w:b w:val="false"/>
                <w:i w:val="false"/>
                <w:color w:val="000000"/>
                <w:sz w:val="20"/>
              </w:rPr>
              <w:t>
</w:t>
            </w:r>
          </w:p>
        </w:tc>
        <w:tc>
          <w:tcPr>
            <w:tcW w:w="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Вид </w:t>
            </w:r>
            <w:r>
              <w:br/>
            </w:r>
            <w:r>
              <w:rPr>
                <w:rFonts w:ascii="Times New Roman"/>
                <w:b w:val="false"/>
                <w:i w:val="false"/>
                <w:color w:val="000000"/>
                <w:sz w:val="20"/>
              </w:rPr>
              <w:t xml:space="preserve">дохода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Сумма дохода </w:t>
            </w:r>
            <w:r>
              <w:br/>
            </w:r>
            <w:r>
              <w:rPr>
                <w:rFonts w:ascii="Times New Roman"/>
                <w:b w:val="false"/>
                <w:i w:val="false"/>
                <w:color w:val="000000"/>
                <w:sz w:val="20"/>
              </w:rPr>
              <w:t xml:space="preserve">за предыдущий </w:t>
            </w:r>
            <w:r>
              <w:br/>
            </w:r>
            <w:r>
              <w:rPr>
                <w:rFonts w:ascii="Times New Roman"/>
                <w:b w:val="false"/>
                <w:i w:val="false"/>
                <w:color w:val="000000"/>
                <w:sz w:val="20"/>
              </w:rPr>
              <w:t xml:space="preserve">квартал </w:t>
            </w:r>
            <w:r>
              <w:br/>
            </w:r>
            <w:r>
              <w:rPr>
                <w:rFonts w:ascii="Times New Roman"/>
                <w:b w:val="false"/>
                <w:i w:val="false"/>
                <w:color w:val="000000"/>
                <w:sz w:val="20"/>
              </w:rPr>
              <w:t xml:space="preserve">(тенге) </w:t>
            </w:r>
            <w:r>
              <w:br/>
            </w:r>
            <w:r>
              <w:rPr>
                <w:rFonts w:ascii="Times New Roman"/>
                <w:b w:val="false"/>
                <w:i w:val="false"/>
                <w:color w:val="000000"/>
                <w:sz w:val="20"/>
              </w:rPr>
              <w:t>
</w:t>
            </w:r>
          </w:p>
        </w:tc>
        <w:tc>
          <w:tcPr>
            <w:tcW w:w="4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Сведения о личном подсобном </w:t>
            </w:r>
            <w:r>
              <w:br/>
            </w:r>
            <w:r>
              <w:rPr>
                <w:rFonts w:ascii="Times New Roman"/>
                <w:b w:val="false"/>
                <w:i w:val="false"/>
                <w:color w:val="000000"/>
                <w:sz w:val="20"/>
              </w:rPr>
              <w:t xml:space="preserve">хозяйстве (приусадебный </w:t>
            </w:r>
            <w:r>
              <w:br/>
            </w:r>
            <w:r>
              <w:rPr>
                <w:rFonts w:ascii="Times New Roman"/>
                <w:b w:val="false"/>
                <w:i w:val="false"/>
                <w:color w:val="000000"/>
                <w:sz w:val="20"/>
              </w:rPr>
              <w:t xml:space="preserve">участок, скот и птица), дачном </w:t>
            </w:r>
            <w:r>
              <w:br/>
            </w:r>
            <w:r>
              <w:rPr>
                <w:rFonts w:ascii="Times New Roman"/>
                <w:b w:val="false"/>
                <w:i w:val="false"/>
                <w:color w:val="000000"/>
                <w:sz w:val="20"/>
              </w:rPr>
              <w:t xml:space="preserve">и земельном участке (земельной </w:t>
            </w:r>
            <w:r>
              <w:br/>
            </w:r>
            <w:r>
              <w:rPr>
                <w:rFonts w:ascii="Times New Roman"/>
                <w:b w:val="false"/>
                <w:i w:val="false"/>
                <w:color w:val="000000"/>
                <w:sz w:val="20"/>
              </w:rPr>
              <w:t xml:space="preserve">доли)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за </w:t>
            </w:r>
            <w:r>
              <w:br/>
            </w:r>
            <w:r>
              <w:rPr>
                <w:rFonts w:ascii="Times New Roman"/>
                <w:b w:val="false"/>
                <w:i w:val="false"/>
                <w:color w:val="000000"/>
                <w:sz w:val="20"/>
              </w:rPr>
              <w:t xml:space="preserve">квартал </w:t>
            </w: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в среднем за месяц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6. Наличие: </w:t>
      </w:r>
      <w:r>
        <w:br/>
      </w:r>
      <w:r>
        <w:rPr>
          <w:rFonts w:ascii="Times New Roman"/>
          <w:b w:val="false"/>
          <w:i w:val="false"/>
          <w:color w:val="000000"/>
          <w:sz w:val="28"/>
        </w:rPr>
        <w:t>
      </w:t>
      </w:r>
      <w:r>
        <w:rPr>
          <w:rFonts w:ascii="Times New Roman"/>
          <w:b w:val="false"/>
          <w:i w:val="false"/>
          <w:color w:val="000000"/>
          <w:sz w:val="28"/>
        </w:rPr>
        <w:t xml:space="preserve">автотранспорта (марка, год выпуска, правоустанавливающий документ, заявленные доходы от его эксплуатации) __________________________________________________________________ </w:t>
      </w:r>
      <w:r>
        <w:br/>
      </w:r>
      <w:r>
        <w:rPr>
          <w:rFonts w:ascii="Times New Roman"/>
          <w:b w:val="false"/>
          <w:i w:val="false"/>
          <w:color w:val="000000"/>
          <w:sz w:val="28"/>
        </w:rPr>
        <w:t xml:space="preserve"> ___________________________________________ иного жилья, кроме занимаемого в настоящее время, (заявленные доходы от его эксплуатации) __________________________________________________________________</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7. Сведения о ранее полученной помощи (форма, сумма, источник): </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__________________________________________________________________</w:t>
      </w:r>
      <w:r>
        <w:br/>
      </w:r>
      <w:r>
        <w:br/>
      </w:r>
      <w:r>
        <w:rPr>
          <w:rFonts w:ascii="Times New Roman"/>
          <w:b w:val="false"/>
          <w:i w:val="false"/>
          <w:color w:val="000000"/>
          <w:sz w:val="28"/>
        </w:rPr>
        <w:t>
      </w:t>
      </w:r>
      <w:r>
        <w:rPr>
          <w:rFonts w:ascii="Times New Roman"/>
          <w:b w:val="false"/>
          <w:i w:val="false"/>
          <w:color w:val="000000"/>
          <w:sz w:val="28"/>
        </w:rPr>
        <w:t xml:space="preserve">8. Иные доходы семьи (форма, сумма, источник): </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9. Обеспеченность детей школьными принадлежностями, одеждой, обувью: 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10. Санитарно-эпидемиологические условия проживания: 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Председатель комиссии: ________________ _____________________ </w:t>
      </w:r>
      <w:r>
        <w:br/>
      </w:r>
      <w:r>
        <w:rPr>
          <w:rFonts w:ascii="Times New Roman"/>
          <w:b w:val="false"/>
          <w:i w:val="false"/>
          <w:color w:val="000000"/>
          <w:sz w:val="28"/>
        </w:rPr>
        <w:t xml:space="preserve"> Члены комиссии: _________________ _____________________ </w:t>
      </w:r>
      <w:r>
        <w:br/>
      </w:r>
      <w:r>
        <w:rPr>
          <w:rFonts w:ascii="Times New Roman"/>
          <w:b w:val="false"/>
          <w:i w:val="false"/>
          <w:color w:val="000000"/>
          <w:sz w:val="28"/>
        </w:rPr>
        <w:t xml:space="preserve">             _________________ _____________________ </w:t>
      </w:r>
      <w:r>
        <w:br/>
      </w:r>
      <w:r>
        <w:rPr>
          <w:rFonts w:ascii="Times New Roman"/>
          <w:b w:val="false"/>
          <w:i w:val="false"/>
          <w:color w:val="000000"/>
          <w:sz w:val="28"/>
        </w:rPr>
        <w:t xml:space="preserve">             _________________ _____________________ </w:t>
      </w:r>
      <w:r>
        <w:br/>
      </w:r>
      <w:r>
        <w:rPr>
          <w:rFonts w:ascii="Times New Roman"/>
          <w:b w:val="false"/>
          <w:i w:val="false"/>
          <w:color w:val="000000"/>
          <w:sz w:val="28"/>
        </w:rPr>
        <w:t xml:space="preserve">             _________________ _____________________ </w:t>
      </w:r>
      <w:r>
        <w:br/>
      </w:r>
      <w:r>
        <w:rPr>
          <w:rFonts w:ascii="Times New Roman"/>
          <w:b w:val="false"/>
          <w:i w:val="false"/>
          <w:color w:val="000000"/>
          <w:sz w:val="28"/>
        </w:rPr>
        <w:t xml:space="preserve">             (подписи) (Ф.И.О.) </w:t>
      </w:r>
      <w:r>
        <w:br/>
      </w:r>
      <w:r>
        <w:rPr>
          <w:rFonts w:ascii="Times New Roman"/>
          <w:b w:val="false"/>
          <w:i w:val="false"/>
          <w:color w:val="000000"/>
          <w:sz w:val="28"/>
        </w:rPr>
        <w:t>
      </w:t>
      </w:r>
      <w:r>
        <w:rPr>
          <w:rFonts w:ascii="Times New Roman"/>
          <w:b w:val="false"/>
          <w:i w:val="false"/>
          <w:color w:val="000000"/>
          <w:sz w:val="28"/>
        </w:rPr>
        <w:t xml:space="preserve">С составленным актом ознакомлен(а): ____________________________ </w:t>
      </w:r>
      <w:r>
        <w:br/>
      </w:r>
      <w:r>
        <w:rPr>
          <w:rFonts w:ascii="Times New Roman"/>
          <w:b w:val="false"/>
          <w:i w:val="false"/>
          <w:color w:val="000000"/>
          <w:sz w:val="28"/>
        </w:rPr>
        <w:t>
      </w:t>
      </w:r>
      <w:r>
        <w:rPr>
          <w:rFonts w:ascii="Times New Roman"/>
          <w:b w:val="false"/>
          <w:i w:val="false"/>
          <w:color w:val="000000"/>
          <w:sz w:val="28"/>
        </w:rPr>
        <w:t xml:space="preserve">                               Ф.И.О. и подпись заявителя </w:t>
      </w:r>
      <w:r>
        <w:br/>
      </w:r>
      <w:r>
        <w:rPr>
          <w:rFonts w:ascii="Times New Roman"/>
          <w:b w:val="false"/>
          <w:i w:val="false"/>
          <w:color w:val="000000"/>
          <w:sz w:val="28"/>
        </w:rPr>
        <w:t>
      </w:t>
      </w:r>
      <w:r>
        <w:rPr>
          <w:rFonts w:ascii="Times New Roman"/>
          <w:b w:val="false"/>
          <w:i w:val="false"/>
          <w:color w:val="000000"/>
          <w:sz w:val="28"/>
        </w:rPr>
        <w:t>От проведения обследования отказываюсь _______________ Ф.И.О. и подпись заявителя (или одного из членов семьи), дата 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(заполняется в случае отказа заявителя от проведения обследования)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правилам оказания социальной помощи, установления размеров и определения перечня отдельных категорий нуждающихся граждан Аккайынского района Северо-Казахстанской области</w:t>
            </w:r>
          </w:p>
        </w:tc>
      </w:tr>
    </w:tbl>
    <w:bookmarkStart w:name="z240" w:id="14"/>
    <w:p>
      <w:pPr>
        <w:spacing w:after="0"/>
        <w:ind w:left="0"/>
        <w:jc w:val="left"/>
      </w:pPr>
      <w:r>
        <w:rPr>
          <w:rFonts w:ascii="Times New Roman"/>
          <w:b/>
          <w:i w:val="false"/>
          <w:color w:val="000000"/>
        </w:rPr>
        <w:t xml:space="preserve"> Заключение участковой комиссии № __ </w:t>
      </w:r>
    </w:p>
    <w:bookmarkEnd w:id="14"/>
    <w:bookmarkStart w:name="z241" w:id="15"/>
    <w:p>
      <w:pPr>
        <w:spacing w:after="0"/>
        <w:ind w:left="0"/>
        <w:jc w:val="both"/>
      </w:pPr>
      <w:r>
        <w:rPr>
          <w:rFonts w:ascii="Times New Roman"/>
          <w:b w:val="false"/>
          <w:i w:val="false"/>
          <w:color w:val="000000"/>
          <w:sz w:val="28"/>
        </w:rPr>
        <w:t xml:space="preserve">            __ _________ 20__ г. </w:t>
      </w:r>
      <w:r>
        <w:br/>
      </w:r>
      <w:r>
        <w:rPr>
          <w:rFonts w:ascii="Times New Roman"/>
          <w:b w:val="false"/>
          <w:i w:val="false"/>
          <w:color w:val="000000"/>
          <w:sz w:val="28"/>
        </w:rPr>
        <w:t>
</w:t>
      </w:r>
    </w:p>
    <w:bookmarkEnd w:id="15"/>
    <w:p>
      <w:pPr>
        <w:spacing w:after="0"/>
        <w:ind w:left="0"/>
        <w:jc w:val="left"/>
      </w:pPr>
      <w:r>
        <w:rPr>
          <w:rFonts w:ascii="Times New Roman"/>
          <w:b w:val="false"/>
          <w:i w:val="false"/>
          <w:color w:val="000000"/>
          <w:sz w:val="28"/>
        </w:rPr>
        <w:t>
      </w:t>
      </w:r>
      <w:r>
        <w:rPr>
          <w:rFonts w:ascii="Times New Roman"/>
          <w:b w:val="false"/>
          <w:i w:val="false"/>
          <w:color w:val="000000"/>
          <w:sz w:val="28"/>
        </w:rPr>
        <w:t>Участковая комиссия в соответствии с Правилами оказания социальной помощи, установления размеров и определения перечня отдельных категорий нуждающихся граждан, рассмотрев заявление и прилагаемые к нему документы лица (семьи), обратившегося за предоставлением социальной помощи в связи с наступлением трудной жизненной ситуации __________________________________________________________________</w:t>
      </w:r>
      <w:r>
        <w:br/>
      </w:r>
      <w:r>
        <w:rPr>
          <w:rFonts w:ascii="Times New Roman"/>
          <w:b w:val="false"/>
          <w:i w:val="false"/>
          <w:color w:val="000000"/>
          <w:sz w:val="28"/>
        </w:rPr>
        <w:t>
</w:t>
      </w:r>
    </w:p>
    <w:bookmarkStart w:name="z243" w:id="16"/>
    <w:p>
      <w:pPr>
        <w:spacing w:after="0"/>
        <w:ind w:left="0"/>
        <w:jc w:val="both"/>
      </w:pPr>
      <w:r>
        <w:rPr>
          <w:rFonts w:ascii="Times New Roman"/>
          <w:b w:val="false"/>
          <w:i w:val="false"/>
          <w:color w:val="000000"/>
          <w:sz w:val="28"/>
        </w:rPr>
        <w:t>            (фамилия, имя, отчество заявителя)</w:t>
      </w:r>
      <w:r>
        <w:br/>
      </w:r>
      <w:r>
        <w:rPr>
          <w:rFonts w:ascii="Times New Roman"/>
          <w:b w:val="false"/>
          <w:i w:val="false"/>
          <w:color w:val="000000"/>
          <w:sz w:val="28"/>
        </w:rPr>
        <w:t>
</w:t>
      </w:r>
    </w:p>
    <w:bookmarkEnd w:id="16"/>
    <w:p>
      <w:pPr>
        <w:spacing w:after="0"/>
        <w:ind w:left="0"/>
        <w:jc w:val="left"/>
      </w:pPr>
      <w:r>
        <w:rPr>
          <w:rFonts w:ascii="Times New Roman"/>
          <w:b w:val="false"/>
          <w:i w:val="false"/>
          <w:color w:val="000000"/>
          <w:sz w:val="28"/>
        </w:rPr>
        <w:t>
      </w:t>
      </w:r>
      <w:r>
        <w:rPr>
          <w:rFonts w:ascii="Times New Roman"/>
          <w:b w:val="false"/>
          <w:i w:val="false"/>
          <w:color w:val="000000"/>
          <w:sz w:val="28"/>
        </w:rPr>
        <w:t>на основании представленных документов и результатов обследования материального положения заявителя (семьи) выносит заключение о 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(необходимости, отсутствии необходимости)</w:t>
      </w:r>
      <w:r>
        <w:br/>
      </w:r>
      <w:r>
        <w:rPr>
          <w:rFonts w:ascii="Times New Roman"/>
          <w:b w:val="false"/>
          <w:i w:val="false"/>
          <w:color w:val="000000"/>
          <w:sz w:val="28"/>
        </w:rPr>
        <w:t>
      </w:t>
      </w:r>
      <w:r>
        <w:rPr>
          <w:rFonts w:ascii="Times New Roman"/>
          <w:b w:val="false"/>
          <w:i w:val="false"/>
          <w:color w:val="000000"/>
          <w:sz w:val="28"/>
        </w:rPr>
        <w:t>предоставления лицу (семье) социальной помощи с наступлением трудной жизненной ситуации</w:t>
      </w:r>
      <w:r>
        <w:br/>
      </w:r>
      <w:r>
        <w:rPr>
          <w:rFonts w:ascii="Times New Roman"/>
          <w:b w:val="false"/>
          <w:i w:val="false"/>
          <w:color w:val="000000"/>
          <w:sz w:val="28"/>
        </w:rPr>
        <w:t>
      </w:t>
      </w:r>
      <w:r>
        <w:rPr>
          <w:rFonts w:ascii="Times New Roman"/>
          <w:b w:val="false"/>
          <w:i w:val="false"/>
          <w:color w:val="000000"/>
          <w:sz w:val="28"/>
        </w:rPr>
        <w:t xml:space="preserve">Председатель комиссии: _________________ __________________________ </w:t>
      </w:r>
      <w:r>
        <w:br/>
      </w:r>
      <w:r>
        <w:rPr>
          <w:rFonts w:ascii="Times New Roman"/>
          <w:b w:val="false"/>
          <w:i w:val="false"/>
          <w:color w:val="000000"/>
          <w:sz w:val="28"/>
        </w:rPr>
        <w:t xml:space="preserve">Члены комиссии: _______________________ __________________________ </w:t>
      </w:r>
      <w:r>
        <w:br/>
      </w:r>
      <w:r>
        <w:rPr>
          <w:rFonts w:ascii="Times New Roman"/>
          <w:b w:val="false"/>
          <w:i w:val="false"/>
          <w:color w:val="000000"/>
          <w:sz w:val="28"/>
        </w:rPr>
        <w:t xml:space="preserve">             _______________________ __________________________ </w:t>
      </w:r>
      <w:r>
        <w:br/>
      </w:r>
      <w:r>
        <w:rPr>
          <w:rFonts w:ascii="Times New Roman"/>
          <w:b w:val="false"/>
          <w:i w:val="false"/>
          <w:color w:val="000000"/>
          <w:sz w:val="28"/>
        </w:rPr>
        <w:t xml:space="preserve">             _______________________ __________________________ </w:t>
      </w:r>
      <w:r>
        <w:br/>
      </w:r>
      <w:r>
        <w:rPr>
          <w:rFonts w:ascii="Times New Roman"/>
          <w:b w:val="false"/>
          <w:i w:val="false"/>
          <w:color w:val="000000"/>
          <w:sz w:val="28"/>
        </w:rPr>
        <w:t xml:space="preserve">             _______________________ __________________________ </w:t>
      </w:r>
      <w:r>
        <w:br/>
      </w:r>
      <w:r>
        <w:rPr>
          <w:rFonts w:ascii="Times New Roman"/>
          <w:b w:val="false"/>
          <w:i w:val="false"/>
          <w:color w:val="000000"/>
          <w:sz w:val="28"/>
        </w:rPr>
        <w:t xml:space="preserve">             (подписи)                   (Ф.И.О.) </w:t>
      </w:r>
      <w:r>
        <w:br/>
      </w:r>
      <w:r>
        <w:rPr>
          <w:rFonts w:ascii="Times New Roman"/>
          <w:b w:val="false"/>
          <w:i w:val="false"/>
          <w:color w:val="000000"/>
          <w:sz w:val="28"/>
        </w:rPr>
        <w:t>
      </w:t>
      </w:r>
      <w:r>
        <w:rPr>
          <w:rFonts w:ascii="Times New Roman"/>
          <w:b w:val="false"/>
          <w:i w:val="false"/>
          <w:color w:val="000000"/>
          <w:sz w:val="28"/>
        </w:rPr>
        <w:t xml:space="preserve">Заключение с прилагаемыми документами </w:t>
      </w:r>
      <w:r>
        <w:br/>
      </w:r>
      <w:r>
        <w:rPr>
          <w:rFonts w:ascii="Times New Roman"/>
          <w:b w:val="false"/>
          <w:i w:val="false"/>
          <w:color w:val="000000"/>
          <w:sz w:val="28"/>
        </w:rPr>
        <w:t xml:space="preserve">в количестве ____ штук </w:t>
      </w:r>
      <w:r>
        <w:br/>
      </w:r>
      <w:r>
        <w:rPr>
          <w:rFonts w:ascii="Times New Roman"/>
          <w:b w:val="false"/>
          <w:i w:val="false"/>
          <w:color w:val="000000"/>
          <w:sz w:val="28"/>
        </w:rPr>
        <w:t>принято "__"____________ 20__ г. 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Ф.И.О., должность, подпись работника, акима поселка, села, сельского округа или уполномоченного органа, принявшего документы </w:t>
      </w:r>
      <w:r>
        <w:br/>
      </w:r>
      <w:r>
        <w:rPr>
          <w:rFonts w:ascii="Times New Roman"/>
          <w:b w:val="false"/>
          <w:i w:val="false"/>
          <w:color w:val="000000"/>
          <w:sz w:val="28"/>
        </w:rPr>
        <w:t>
</w:t>
      </w:r>
    </w:p>
    <w:bookmarkStart w:name="z250" w:id="17"/>
    <w:p>
      <w:pPr>
        <w:spacing w:after="0"/>
        <w:ind w:left="0"/>
        <w:jc w:val="both"/>
      </w:pPr>
      <w:r>
        <w:rPr>
          <w:rFonts w:ascii="Times New Roman"/>
          <w:b w:val="false"/>
          <w:i w:val="false"/>
          <w:color w:val="000000"/>
          <w:sz w:val="28"/>
        </w:rPr>
        <w:t>            _______________________</w:t>
      </w:r>
      <w:r>
        <w:br/>
      </w:r>
      <w:r>
        <w:rPr>
          <w:rFonts w:ascii="Times New Roman"/>
          <w:b w:val="false"/>
          <w:i w:val="false"/>
          <w:color w:val="000000"/>
          <w:sz w:val="28"/>
        </w:rPr>
        <w:t>
</w:t>
      </w:r>
    </w:p>
    <w:bookmarkEnd w:id="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правилам оказания социальной помощи, установления размеров и определения перечня отдельных категорий нуждающихся граждан Аккайынского района Северо-Казахстанской области</w:t>
            </w:r>
          </w:p>
        </w:tc>
      </w:tr>
    </w:tbl>
    <w:bookmarkStart w:name="z252" w:id="18"/>
    <w:p>
      <w:pPr>
        <w:spacing w:after="0"/>
        <w:ind w:left="0"/>
        <w:jc w:val="left"/>
      </w:pPr>
      <w:r>
        <w:rPr>
          <w:rFonts w:ascii="Times New Roman"/>
          <w:b/>
          <w:i w:val="false"/>
          <w:color w:val="000000"/>
        </w:rPr>
        <w:t xml:space="preserve"> Лист собеседования для оказания обусловленной денежной помощи на основе социального контракта</w:t>
      </w:r>
    </w:p>
    <w:bookmarkEnd w:id="18"/>
    <w:p>
      <w:pPr>
        <w:spacing w:after="0"/>
        <w:ind w:left="0"/>
        <w:jc w:val="left"/>
      </w:pPr>
      <w:r>
        <w:rPr>
          <w:rFonts w:ascii="Times New Roman"/>
          <w:b w:val="false"/>
          <w:i w:val="false"/>
          <w:color w:val="000000"/>
          <w:sz w:val="28"/>
        </w:rPr>
        <w:t>      </w:t>
      </w:r>
      <w:r>
        <w:rPr>
          <w:rFonts w:ascii="Times New Roman"/>
          <w:b w:val="false"/>
          <w:i w:val="false"/>
          <w:color w:val="000000"/>
          <w:sz w:val="28"/>
        </w:rPr>
        <w:t>Ф.И.О. заявителя____________________________________________________________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Ф.И.О. специалиста отдела занятости и социальных программ 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Дата обращения за обусловленной денежной помощью на основе социального контракта активизации семьи 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Характеристика семьи (одиноко проживающего гражданина):______________ </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Трудовая деятельность взрослых неработающих членов семьи (места работы, должность, причины увольнения):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1"/>
        <w:gridCol w:w="810"/>
        <w:gridCol w:w="2619"/>
        <w:gridCol w:w="1262"/>
        <w:gridCol w:w="2167"/>
        <w:gridCol w:w="1715"/>
        <w:gridCol w:w="1716"/>
      </w:tblGrid>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Члены семьи</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Профессия</w:t>
            </w: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Последнее место работы, причины увольнения</w:t>
            </w: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Стаж работы общий</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Стаж работы на последнем месте</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Трудовые навыки и умения</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Длительность периода без работы</w:t>
            </w:r>
            <w:r>
              <w:br/>
            </w:r>
            <w:r>
              <w:rPr>
                <w:rFonts w:ascii="Times New Roman"/>
                <w:b w:val="false"/>
                <w:i w:val="false"/>
                <w:color w:val="000000"/>
                <w:sz w:val="20"/>
              </w:rPr>
              <w:t>
</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Заявитель</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Супруг (супруга)</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Другие взрослые</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Возможности трудовой деятельности (мнение):</w:t>
      </w:r>
      <w:r>
        <w:br/>
      </w:r>
      <w:r>
        <w:rPr>
          <w:rFonts w:ascii="Times New Roman"/>
          <w:b w:val="false"/>
          <w:i w:val="false"/>
          <w:color w:val="000000"/>
          <w:sz w:val="28"/>
        </w:rPr>
        <w:t>
      </w:t>
      </w:r>
      <w:r>
        <w:rPr>
          <w:rFonts w:ascii="Times New Roman"/>
          <w:b w:val="false"/>
          <w:i w:val="false"/>
          <w:color w:val="000000"/>
          <w:sz w:val="28"/>
        </w:rPr>
        <w:t xml:space="preserve">Заявитель: 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Супруг (супруга):___________________________________________________________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Другие взрослые члены семьи: 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Отношения между членами семьи ______________________________________ </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Сложности в семье____________________________________________________ </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Возможности (потенциал) семьи – оценка специалиста отдела занятости и социальных программ__________________________________________________________________________________________________________________________________________________________________________________________________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Проблемы, беспокойства (трудности на сегодняшний день), что мешает_______________________________________________________________________________________________________________________________________________________________________________________________________________________________________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Желания семьи (одиноко проживающего гражданина) 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Другое_____________________________________________________________________________________________________________________________________________________________________________________________________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Подписи сторон</w:t>
      </w:r>
      <w:r>
        <w:br/>
      </w:r>
      <w:r>
        <w:rPr>
          <w:rFonts w:ascii="Times New Roman"/>
          <w:b w:val="false"/>
          <w:i w:val="false"/>
          <w:color w:val="000000"/>
          <w:sz w:val="28"/>
        </w:rPr>
        <w:t>
      </w:t>
      </w:r>
      <w:r>
        <w:rPr>
          <w:rFonts w:ascii="Times New Roman"/>
          <w:b w:val="false"/>
          <w:i w:val="false"/>
          <w:color w:val="000000"/>
          <w:sz w:val="28"/>
        </w:rPr>
        <w:t>Отдел занятости и социальных программ Участник(и)</w:t>
      </w:r>
      <w:r>
        <w:br/>
      </w:r>
      <w:r>
        <w:rPr>
          <w:rFonts w:ascii="Times New Roman"/>
          <w:b w:val="false"/>
          <w:i w:val="false"/>
          <w:color w:val="000000"/>
          <w:sz w:val="28"/>
        </w:rPr>
        <w:t>
      </w:t>
      </w:r>
      <w:r>
        <w:rPr>
          <w:rFonts w:ascii="Times New Roman"/>
          <w:b w:val="false"/>
          <w:i w:val="false"/>
          <w:color w:val="000000"/>
          <w:sz w:val="28"/>
        </w:rPr>
        <w:t>___________________ (подпись) _________________ (подпись)</w:t>
      </w:r>
      <w:r>
        <w:br/>
      </w:r>
      <w:r>
        <w:rPr>
          <w:rFonts w:ascii="Times New Roman"/>
          <w:b w:val="false"/>
          <w:i w:val="false"/>
          <w:color w:val="000000"/>
          <w:sz w:val="28"/>
        </w:rPr>
        <w:t>
      </w:t>
      </w:r>
      <w:r>
        <w:rPr>
          <w:rFonts w:ascii="Times New Roman"/>
          <w:b w:val="false"/>
          <w:i w:val="false"/>
          <w:color w:val="000000"/>
          <w:sz w:val="28"/>
        </w:rPr>
        <w:t>____________________(дата) ______________(дата)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правилам оказания социальной помощи, установления размеров и определения перечня отдельных категорий нуждающихся граждан Аккайынского района Северо-Казахстанской области</w:t>
            </w:r>
          </w:p>
        </w:tc>
      </w:tr>
    </w:tbl>
    <w:bookmarkStart w:name="z281" w:id="19"/>
    <w:p>
      <w:pPr>
        <w:spacing w:after="0"/>
        <w:ind w:left="0"/>
        <w:jc w:val="left"/>
      </w:pPr>
      <w:r>
        <w:rPr>
          <w:rFonts w:ascii="Times New Roman"/>
          <w:b/>
          <w:i w:val="false"/>
          <w:color w:val="000000"/>
        </w:rPr>
        <w:t xml:space="preserve"> Анкета о семейном и материальном положении заявителя</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
        <w:gridCol w:w="2"/>
        <w:gridCol w:w="305"/>
        <w:gridCol w:w="305"/>
        <w:gridCol w:w="5368"/>
        <w:gridCol w:w="2354"/>
        <w:gridCol w:w="3319"/>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Сведения о заявителе и членах семьи, зарегистрированных по одному адресу:</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Ф.И.О.</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Дата рождения</w:t>
            </w: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Родственные отношения</w:t>
            </w:r>
            <w:r>
              <w:br/>
            </w:r>
            <w:r>
              <w:rPr>
                <w:rFonts w:ascii="Times New Roman"/>
                <w:b w:val="false"/>
                <w:i w:val="false"/>
                <w:color w:val="000000"/>
                <w:sz w:val="20"/>
              </w:rPr>
              <w:t>
</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Основное занятие (работающий, работающий пенсионер, пенсионер по возрасту, инвалид, безработный, в отпуске по уходу за ребенком, домохозяйка, студент, школьник, дошкольник)</w:t>
            </w: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Место работы и должность для работающих, место учебы для учащихся в настоящее время</w:t>
            </w:r>
            <w:r>
              <w:br/>
            </w:r>
            <w:r>
              <w:rPr>
                <w:rFonts w:ascii="Times New Roman"/>
                <w:b w:val="false"/>
                <w:i w:val="false"/>
                <w:color w:val="000000"/>
                <w:sz w:val="20"/>
              </w:rPr>
              <w:t>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Образование для лиц старше 15 лет (образование, на которое есть подтверждающий документ)</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Заявитель</w:t>
            </w:r>
            <w:r>
              <w:br/>
            </w:r>
            <w:r>
              <w:rPr>
                <w:rFonts w:ascii="Times New Roman"/>
                <w:b w:val="false"/>
                <w:i w:val="false"/>
                <w:color w:val="000000"/>
                <w:sz w:val="20"/>
              </w:rPr>
              <w:t>
</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Сведения о членах семьи, зарегистрированных по другому адресу (супруг/супруга, несовершеннолетние дети):</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Посещают ли дети дошкольного возраста дошкольную организацию ____________________________________________________________________________________________________________________________________________________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6"/>
        <w:gridCol w:w="2400"/>
        <w:gridCol w:w="5071"/>
        <w:gridCol w:w="860"/>
        <w:gridCol w:w="860"/>
        <w:gridCol w:w="860"/>
        <w:gridCol w:w="553"/>
        <w:gridCol w:w="553"/>
        <w:gridCol w:w="55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Сведения о доходах заявителя и членов семьи за 3 месяца, предшествующих месяцу обращения за обусловленной денежной помощью на основе социального контракта активизации семьи (проставьте максимально точную цифру доходов). Основанием для начисления суммы обусловленной денежной помощи на основе социального контракта активизации семьи будут являться данные из информационных систем.</w:t>
            </w:r>
            <w:r>
              <w:br/>
            </w:r>
            <w:r>
              <w:rPr>
                <w:rFonts w:ascii="Times New Roman"/>
                <w:b w:val="false"/>
                <w:i w:val="false"/>
                <w:color w:val="000000"/>
                <w:sz w:val="20"/>
              </w:rPr>
              <w:t>
</w:t>
            </w:r>
          </w:p>
        </w:tc>
      </w:tr>
      <w:tr>
        <w:trPr>
          <w:trHeight w:val="30" w:hRule="atLeast"/>
        </w:trPr>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п/п</w:t>
            </w:r>
            <w:r>
              <w:br/>
            </w:r>
            <w:r>
              <w:rPr>
                <w:rFonts w:ascii="Times New Roman"/>
                <w:b w:val="false"/>
                <w:i w:val="false"/>
                <w:color w:val="000000"/>
                <w:sz w:val="20"/>
              </w:rPr>
              <w:t>
</w:t>
            </w:r>
          </w:p>
        </w:tc>
        <w:tc>
          <w:tcPr>
            <w:tcW w:w="2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Ф.И.О. заявителя и членов семьи</w:t>
            </w:r>
            <w:r>
              <w:br/>
            </w:r>
            <w:r>
              <w:rPr>
                <w:rFonts w:ascii="Times New Roman"/>
                <w:b w:val="false"/>
                <w:i w:val="false"/>
                <w:color w:val="000000"/>
                <w:sz w:val="20"/>
              </w:rPr>
              <w:t>
</w:t>
            </w:r>
          </w:p>
        </w:tc>
        <w:tc>
          <w:tcPr>
            <w:tcW w:w="5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Место работы, учебы (безработные подтверждают факт регистрации справкой уполномоченного органа по вопросам занятости)</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Документально подтвержденные суммы доходов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Прочие заявленные доходы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 трудовой деятельности</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пенсии, пособия</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от предпринимательской деятельности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стипендии</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алименты</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иные доходы</w:t>
            </w:r>
            <w:r>
              <w:br/>
            </w: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Жилищно-бытовые условия семьи:</w:t>
      </w:r>
      <w:r>
        <w:br/>
      </w:r>
      <w:r>
        <w:rPr>
          <w:rFonts w:ascii="Times New Roman"/>
          <w:b w:val="false"/>
          <w:i w:val="false"/>
          <w:color w:val="000000"/>
          <w:sz w:val="28"/>
        </w:rPr>
        <w:t>
      </w:t>
      </w:r>
      <w:r>
        <w:rPr>
          <w:rFonts w:ascii="Times New Roman"/>
          <w:b w:val="false"/>
          <w:i w:val="false"/>
          <w:color w:val="000000"/>
          <w:sz w:val="28"/>
        </w:rPr>
        <w:t>жилая площадь: __________ кв. м; форма собственности: ___________________________;</w:t>
      </w:r>
      <w:r>
        <w:br/>
      </w:r>
      <w:r>
        <w:rPr>
          <w:rFonts w:ascii="Times New Roman"/>
          <w:b w:val="false"/>
          <w:i w:val="false"/>
          <w:color w:val="000000"/>
          <w:sz w:val="28"/>
        </w:rPr>
        <w:t>
      </w:t>
      </w:r>
      <w:r>
        <w:rPr>
          <w:rFonts w:ascii="Times New Roman"/>
          <w:b w:val="false"/>
          <w:i w:val="false"/>
          <w:color w:val="000000"/>
          <w:sz w:val="28"/>
        </w:rPr>
        <w:t>число комнат без кухни, кладовых и коридора;</w:t>
      </w:r>
      <w:r>
        <w:br/>
      </w:r>
      <w:r>
        <w:rPr>
          <w:rFonts w:ascii="Times New Roman"/>
          <w:b w:val="false"/>
          <w:i w:val="false"/>
          <w:color w:val="000000"/>
          <w:sz w:val="28"/>
        </w:rPr>
        <w:t>
      </w:t>
      </w:r>
      <w:r>
        <w:rPr>
          <w:rFonts w:ascii="Times New Roman"/>
          <w:b w:val="false"/>
          <w:i w:val="false"/>
          <w:color w:val="000000"/>
          <w:sz w:val="28"/>
        </w:rPr>
        <w:t xml:space="preserve">качество жилища </w:t>
      </w:r>
      <w:r>
        <w:br/>
      </w:r>
      <w:r>
        <w:rPr>
          <w:rFonts w:ascii="Times New Roman"/>
          <w:b w:val="false"/>
          <w:i w:val="false"/>
          <w:color w:val="000000"/>
          <w:sz w:val="28"/>
        </w:rPr>
        <w:t>
      </w:t>
      </w:r>
      <w:r>
        <w:rPr>
          <w:rFonts w:ascii="Times New Roman"/>
          <w:b w:val="false"/>
          <w:i w:val="false"/>
          <w:color w:val="000000"/>
          <w:sz w:val="28"/>
        </w:rPr>
        <w:t xml:space="preserve"> (в нормальном состоянии, ветхий, аварийный, без ремонта) </w:t>
      </w:r>
      <w:r>
        <w:br/>
      </w:r>
      <w:r>
        <w:rPr>
          <w:rFonts w:ascii="Times New Roman"/>
          <w:b w:val="false"/>
          <w:i w:val="false"/>
          <w:color w:val="000000"/>
          <w:sz w:val="28"/>
        </w:rPr>
        <w:t>
</w:t>
      </w:r>
    </w:p>
    <w:bookmarkStart w:name="z305" w:id="20"/>
    <w:p>
      <w:pPr>
        <w:spacing w:after="0"/>
        <w:ind w:left="0"/>
        <w:jc w:val="both"/>
      </w:pPr>
      <w:r>
        <w:rPr>
          <w:rFonts w:ascii="Times New Roman"/>
          <w:b w:val="false"/>
          <w:i w:val="false"/>
          <w:color w:val="000000"/>
          <w:sz w:val="28"/>
        </w:rPr>
        <w:t>            </w:t>
      </w:r>
      <w:r>
        <w:rPr>
          <w:rFonts w:ascii="Times New Roman"/>
          <w:b w:val="false"/>
          <w:i/>
          <w:color w:val="000000"/>
          <w:sz w:val="28"/>
        </w:rPr>
        <w:t>нужное подчеркнуть</w:t>
      </w:r>
      <w:r>
        <w:br/>
      </w:r>
      <w:r>
        <w:rPr>
          <w:rFonts w:ascii="Times New Roman"/>
          <w:b w:val="false"/>
          <w:i w:val="false"/>
          <w:color w:val="000000"/>
          <w:sz w:val="28"/>
        </w:rPr>
        <w:t>
</w:t>
      </w:r>
    </w:p>
    <w:bookmarkEnd w:id="20"/>
    <w:p>
      <w:pPr>
        <w:spacing w:after="0"/>
        <w:ind w:left="0"/>
        <w:jc w:val="left"/>
      </w:pPr>
      <w:r>
        <w:rPr>
          <w:rFonts w:ascii="Times New Roman"/>
          <w:b w:val="false"/>
          <w:i w:val="false"/>
          <w:color w:val="000000"/>
          <w:sz w:val="28"/>
        </w:rPr>
        <w:t>
      </w:t>
      </w:r>
      <w:r>
        <w:rPr>
          <w:rFonts w:ascii="Times New Roman"/>
          <w:b w:val="false"/>
          <w:i w:val="false"/>
          <w:color w:val="000000"/>
          <w:sz w:val="28"/>
        </w:rPr>
        <w:t>материал дома (кирпичный, деревянный, каркасно-камышитовый, саманный, саманный без фундамента, из подручных материалов, времянка, юрта)</w:t>
      </w:r>
      <w:r>
        <w:br/>
      </w:r>
      <w:r>
        <w:rPr>
          <w:rFonts w:ascii="Times New Roman"/>
          <w:b w:val="false"/>
          <w:i w:val="false"/>
          <w:color w:val="000000"/>
          <w:sz w:val="28"/>
        </w:rPr>
        <w:t>
</w:t>
      </w:r>
    </w:p>
    <w:bookmarkStart w:name="z307" w:id="21"/>
    <w:p>
      <w:pPr>
        <w:spacing w:after="0"/>
        <w:ind w:left="0"/>
        <w:jc w:val="both"/>
      </w:pPr>
      <w:r>
        <w:rPr>
          <w:rFonts w:ascii="Times New Roman"/>
          <w:b w:val="false"/>
          <w:i w:val="false"/>
          <w:color w:val="000000"/>
          <w:sz w:val="28"/>
        </w:rPr>
        <w:t>            </w:t>
      </w:r>
      <w:r>
        <w:rPr>
          <w:rFonts w:ascii="Times New Roman"/>
          <w:b w:val="false"/>
          <w:i/>
          <w:color w:val="000000"/>
          <w:sz w:val="28"/>
        </w:rPr>
        <w:t>нужное подчеркнуть</w:t>
      </w:r>
      <w:r>
        <w:br/>
      </w:r>
      <w:r>
        <w:rPr>
          <w:rFonts w:ascii="Times New Roman"/>
          <w:b w:val="false"/>
          <w:i w:val="false"/>
          <w:color w:val="000000"/>
          <w:sz w:val="28"/>
        </w:rPr>
        <w:t>
</w:t>
      </w:r>
    </w:p>
    <w:bookmarkEnd w:id="21"/>
    <w:p>
      <w:pPr>
        <w:spacing w:after="0"/>
        <w:ind w:left="0"/>
        <w:jc w:val="left"/>
      </w:pPr>
      <w:r>
        <w:rPr>
          <w:rFonts w:ascii="Times New Roman"/>
          <w:b w:val="false"/>
          <w:i w:val="false"/>
          <w:color w:val="000000"/>
          <w:sz w:val="28"/>
        </w:rPr>
        <w:t>
      </w:t>
      </w:r>
      <w:r>
        <w:rPr>
          <w:rFonts w:ascii="Times New Roman"/>
          <w:b w:val="false"/>
          <w:i w:val="false"/>
          <w:color w:val="000000"/>
          <w:sz w:val="28"/>
        </w:rPr>
        <w:t>благоустройство жилища (водопровод, туалет, канализация, отопление, газ, ванна, лифт, телефон и т.д.____________________________</w:t>
      </w:r>
      <w:r>
        <w:br/>
      </w:r>
      <w:r>
        <w:rPr>
          <w:rFonts w:ascii="Times New Roman"/>
          <w:b w:val="false"/>
          <w:i w:val="false"/>
          <w:color w:val="000000"/>
          <w:sz w:val="28"/>
        </w:rPr>
        <w:t>
</w:t>
      </w:r>
    </w:p>
    <w:bookmarkStart w:name="z309" w:id="22"/>
    <w:p>
      <w:pPr>
        <w:spacing w:after="0"/>
        <w:ind w:left="0"/>
        <w:jc w:val="both"/>
      </w:pPr>
      <w:r>
        <w:rPr>
          <w:rFonts w:ascii="Times New Roman"/>
          <w:b w:val="false"/>
          <w:i w:val="false"/>
          <w:color w:val="000000"/>
          <w:sz w:val="28"/>
        </w:rPr>
        <w:t>            </w:t>
      </w:r>
      <w:r>
        <w:rPr>
          <w:rFonts w:ascii="Times New Roman"/>
          <w:b w:val="false"/>
          <w:i/>
          <w:color w:val="000000"/>
          <w:sz w:val="28"/>
        </w:rPr>
        <w:t>нужное подчеркнуть</w:t>
      </w:r>
      <w:r>
        <w:br/>
      </w:r>
      <w:r>
        <w:rPr>
          <w:rFonts w:ascii="Times New Roman"/>
          <w:b w:val="false"/>
          <w:i w:val="false"/>
          <w:color w:val="000000"/>
          <w:sz w:val="28"/>
        </w:rPr>
        <w:t>
</w:t>
      </w:r>
    </w:p>
    <w:bookmarkEnd w:id="22"/>
    <w:p>
      <w:pPr>
        <w:spacing w:after="0"/>
        <w:ind w:left="0"/>
        <w:jc w:val="left"/>
      </w:pPr>
      <w:r>
        <w:rPr>
          <w:rFonts w:ascii="Times New Roman"/>
          <w:b w:val="false"/>
          <w:i w:val="false"/>
          <w:color w:val="000000"/>
          <w:sz w:val="28"/>
        </w:rPr>
        <w:t>
      </w:t>
      </w:r>
      <w:r>
        <w:rPr>
          <w:rFonts w:ascii="Times New Roman"/>
          <w:b w:val="false"/>
          <w:i w:val="false"/>
          <w:color w:val="000000"/>
          <w:sz w:val="28"/>
        </w:rPr>
        <w:t>Сведения о недвижимости и имуществе, принадлежащем членам моей семьи на праве собственности, владении земельным участком, крестьянским подворьем, личным подсобным хозяйством:</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9713"/>
        <w:gridCol w:w="1294"/>
      </w:tblGrid>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Вид имущества</w:t>
            </w: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Характеристика имущества (число, размер, марка и т.д.)</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Принадлежность</w:t>
            </w: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Состояние здоровья членов семьи, наличие инвалидности, заболеваний (когда и где проходил обследование, какое лечение принимает, состоит ли на диспансерном учете), перенесенных за последний год операций или травм: ______________________________________________________________________________________________________________________________________________________________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заявитель_________________________________________________________________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супруг (супруга)_______________________________________________________________________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дети_____________________________________________________________________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другие родственники________________________________________________________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Получение ребенком-инвалидом до 16 лет (детьми-инвалидами до 16 лет) специальных социальных услуг:</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Ваша оценка материального положения семьи:</w:t>
      </w:r>
      <w:r>
        <w:br/>
      </w:r>
      <w:r>
        <w:rPr>
          <w:rFonts w:ascii="Times New Roman"/>
          <w:b w:val="false"/>
          <w:i w:val="false"/>
          <w:color w:val="000000"/>
          <w:sz w:val="28"/>
        </w:rPr>
        <w:t>
      </w:t>
      </w:r>
      <w:r>
        <w:rPr>
          <w:rFonts w:ascii="Times New Roman"/>
          <w:b w:val="false"/>
          <w:i w:val="false"/>
          <w:color w:val="000000"/>
          <w:sz w:val="28"/>
        </w:rPr>
        <w:t>не хватает даже на питание</w:t>
      </w:r>
      <w:r>
        <w:br/>
      </w:r>
      <w:r>
        <w:rPr>
          <w:rFonts w:ascii="Times New Roman"/>
          <w:b w:val="false"/>
          <w:i w:val="false"/>
          <w:color w:val="000000"/>
          <w:sz w:val="28"/>
        </w:rPr>
        <w:t>
      </w:t>
      </w:r>
      <w:r>
        <w:rPr>
          <w:rFonts w:ascii="Times New Roman"/>
          <w:b w:val="false"/>
          <w:i w:val="false"/>
          <w:color w:val="000000"/>
          <w:sz w:val="28"/>
        </w:rPr>
        <w:t>хватает только на питание</w:t>
      </w:r>
      <w:r>
        <w:br/>
      </w:r>
      <w:r>
        <w:rPr>
          <w:rFonts w:ascii="Times New Roman"/>
          <w:b w:val="false"/>
          <w:i w:val="false"/>
          <w:color w:val="000000"/>
          <w:sz w:val="28"/>
        </w:rPr>
        <w:t>
      </w:t>
      </w:r>
      <w:r>
        <w:rPr>
          <w:rFonts w:ascii="Times New Roman"/>
          <w:b w:val="false"/>
          <w:i w:val="false"/>
          <w:color w:val="000000"/>
          <w:sz w:val="28"/>
        </w:rPr>
        <w:t>хватает только на питание и предметы первой необходимости</w:t>
      </w:r>
      <w:r>
        <w:br/>
      </w:r>
      <w:r>
        <w:rPr>
          <w:rFonts w:ascii="Times New Roman"/>
          <w:b w:val="false"/>
          <w:i w:val="false"/>
          <w:color w:val="000000"/>
          <w:sz w:val="28"/>
        </w:rPr>
        <w:t>
      </w:t>
      </w:r>
      <w:r>
        <w:rPr>
          <w:rFonts w:ascii="Times New Roman"/>
          <w:b w:val="false"/>
          <w:i w:val="false"/>
          <w:color w:val="000000"/>
          <w:sz w:val="28"/>
        </w:rPr>
        <w:t>нет возможности обеспечивать детей одеждой, обувью и школьными принадлежностями</w:t>
      </w:r>
      <w:r>
        <w:br/>
      </w:r>
      <w:r>
        <w:rPr>
          <w:rFonts w:ascii="Times New Roman"/>
          <w:b w:val="false"/>
          <w:i w:val="false"/>
          <w:color w:val="000000"/>
          <w:sz w:val="28"/>
        </w:rPr>
        <w:t>
      </w:t>
      </w:r>
      <w:r>
        <w:rPr>
          <w:rFonts w:ascii="Times New Roman"/>
          <w:b w:val="false"/>
          <w:i w:val="false"/>
          <w:color w:val="000000"/>
          <w:sz w:val="28"/>
        </w:rPr>
        <w:t>Направления предполагаемой деятельности по выходу из трудной жизненной ситуации (мнение заявителя) _____________________________________________________________________________________________________________________________________________________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В каких мерах содействия занятости Вы можете принять участие: </w:t>
      </w:r>
      <w:r>
        <w:br/>
      </w:r>
      <w:r>
        <w:rPr>
          <w:rFonts w:ascii="Times New Roman"/>
          <w:b w:val="false"/>
          <w:i w:val="false"/>
          <w:color w:val="000000"/>
          <w:sz w:val="28"/>
        </w:rPr>
        <w:t>
      </w:t>
      </w:r>
      <w:r>
        <w:rPr>
          <w:rFonts w:ascii="Times New Roman"/>
          <w:b w:val="false"/>
          <w:i w:val="false"/>
          <w:color w:val="000000"/>
          <w:sz w:val="28"/>
        </w:rPr>
        <w:t>трудоустройство на имеющиеся вакансии;</w:t>
      </w:r>
      <w:r>
        <w:br/>
      </w:r>
      <w:r>
        <w:rPr>
          <w:rFonts w:ascii="Times New Roman"/>
          <w:b w:val="false"/>
          <w:i w:val="false"/>
          <w:color w:val="000000"/>
          <w:sz w:val="28"/>
        </w:rPr>
        <w:t>
      </w:t>
      </w:r>
      <w:r>
        <w:rPr>
          <w:rFonts w:ascii="Times New Roman"/>
          <w:b w:val="false"/>
          <w:i w:val="false"/>
          <w:color w:val="000000"/>
          <w:sz w:val="28"/>
        </w:rPr>
        <w:t>трудоустройство на рабочие места в рамках реализуемых инфраструктурных проектов;</w:t>
      </w:r>
      <w:r>
        <w:br/>
      </w:r>
      <w:r>
        <w:rPr>
          <w:rFonts w:ascii="Times New Roman"/>
          <w:b w:val="false"/>
          <w:i w:val="false"/>
          <w:color w:val="000000"/>
          <w:sz w:val="28"/>
        </w:rPr>
        <w:t>
      </w:t>
      </w:r>
      <w:r>
        <w:rPr>
          <w:rFonts w:ascii="Times New Roman"/>
          <w:b w:val="false"/>
          <w:i w:val="false"/>
          <w:color w:val="000000"/>
          <w:sz w:val="28"/>
        </w:rPr>
        <w:t>микрокредитование;</w:t>
      </w:r>
      <w:r>
        <w:br/>
      </w:r>
      <w:r>
        <w:rPr>
          <w:rFonts w:ascii="Times New Roman"/>
          <w:b w:val="false"/>
          <w:i w:val="false"/>
          <w:color w:val="000000"/>
          <w:sz w:val="28"/>
        </w:rPr>
        <w:t>
      </w:t>
      </w:r>
      <w:r>
        <w:rPr>
          <w:rFonts w:ascii="Times New Roman"/>
          <w:b w:val="false"/>
          <w:i w:val="false"/>
          <w:color w:val="000000"/>
          <w:sz w:val="28"/>
        </w:rPr>
        <w:t>профобучение (подготовка, переподготовка, повышение квалификации);</w:t>
      </w:r>
      <w:r>
        <w:br/>
      </w:r>
      <w:r>
        <w:rPr>
          <w:rFonts w:ascii="Times New Roman"/>
          <w:b w:val="false"/>
          <w:i w:val="false"/>
          <w:color w:val="000000"/>
          <w:sz w:val="28"/>
        </w:rPr>
        <w:t>
      </w:t>
      </w:r>
      <w:r>
        <w:rPr>
          <w:rFonts w:ascii="Times New Roman"/>
          <w:b w:val="false"/>
          <w:i w:val="false"/>
          <w:color w:val="000000"/>
          <w:sz w:val="28"/>
        </w:rPr>
        <w:t>трудоустройство на социальное рабочее место;</w:t>
      </w:r>
      <w:r>
        <w:br/>
      </w:r>
      <w:r>
        <w:rPr>
          <w:rFonts w:ascii="Times New Roman"/>
          <w:b w:val="false"/>
          <w:i w:val="false"/>
          <w:color w:val="000000"/>
          <w:sz w:val="28"/>
        </w:rPr>
        <w:t>
      </w:t>
      </w:r>
      <w:r>
        <w:rPr>
          <w:rFonts w:ascii="Times New Roman"/>
          <w:b w:val="false"/>
          <w:i w:val="false"/>
          <w:color w:val="000000"/>
          <w:sz w:val="28"/>
        </w:rPr>
        <w:t>участие в "Молодежной практике";</w:t>
      </w:r>
      <w:r>
        <w:br/>
      </w:r>
      <w:r>
        <w:rPr>
          <w:rFonts w:ascii="Times New Roman"/>
          <w:b w:val="false"/>
          <w:i w:val="false"/>
          <w:color w:val="000000"/>
          <w:sz w:val="28"/>
        </w:rPr>
        <w:t>
      </w:t>
      </w:r>
      <w:r>
        <w:rPr>
          <w:rFonts w:ascii="Times New Roman"/>
          <w:b w:val="false"/>
          <w:i w:val="false"/>
          <w:color w:val="000000"/>
          <w:sz w:val="28"/>
        </w:rPr>
        <w:t>участие в переселении из населенных пунктов с низким потенциалом соцэкономического развития в населенные пункты с высоким потенциалом соцэкономического развития и центры экономического развития;</w:t>
      </w:r>
      <w:r>
        <w:br/>
      </w:r>
      <w:r>
        <w:rPr>
          <w:rFonts w:ascii="Times New Roman"/>
          <w:b w:val="false"/>
          <w:i w:val="false"/>
          <w:color w:val="000000"/>
          <w:sz w:val="28"/>
        </w:rPr>
        <w:t>
      </w:t>
      </w:r>
      <w:r>
        <w:rPr>
          <w:rFonts w:ascii="Times New Roman"/>
          <w:b w:val="false"/>
          <w:i w:val="false"/>
          <w:color w:val="000000"/>
          <w:sz w:val="28"/>
        </w:rPr>
        <w:t>общественные работы.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                  ____________________                  __________</w:t>
      </w:r>
      <w:r>
        <w:br/>
      </w:r>
      <w:r>
        <w:rPr>
          <w:rFonts w:ascii="Times New Roman"/>
          <w:b w:val="false"/>
          <w:i w:val="false"/>
          <w:color w:val="000000"/>
          <w:sz w:val="28"/>
        </w:rPr>
        <w:t>
      </w:t>
      </w:r>
      <w:r>
        <w:rPr>
          <w:rFonts w:ascii="Times New Roman"/>
          <w:b w:val="false"/>
          <w:i w:val="false"/>
          <w:color w:val="000000"/>
          <w:sz w:val="28"/>
        </w:rPr>
        <w:t xml:space="preserve"> (дата)                        (Ф.И.О.)                         (подпись)</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правилам оказания социальной помощи, установления размеров и определения перечня отдельных категорий нуждающихся граждан Аккайынского района Северо-Казахстанской области</w:t>
            </w:r>
          </w:p>
        </w:tc>
      </w:tr>
    </w:tbl>
    <w:bookmarkStart w:name="z340" w:id="23"/>
    <w:p>
      <w:pPr>
        <w:spacing w:after="0"/>
        <w:ind w:left="0"/>
        <w:jc w:val="left"/>
      </w:pPr>
      <w:r>
        <w:rPr>
          <w:rFonts w:ascii="Times New Roman"/>
          <w:b/>
          <w:i w:val="false"/>
          <w:color w:val="000000"/>
        </w:rPr>
        <w:t xml:space="preserve"> ИНДИВИДУАЛЬНЫЙ ПЛАН</w:t>
      </w:r>
      <w:r>
        <w:br/>
      </w:r>
      <w:r>
        <w:rPr>
          <w:rFonts w:ascii="Times New Roman"/>
          <w:b/>
          <w:i w:val="false"/>
          <w:color w:val="000000"/>
        </w:rPr>
        <w:t>помощи семье</w:t>
      </w:r>
    </w:p>
    <w:bookmarkEnd w:id="23"/>
    <w:p>
      <w:pPr>
        <w:spacing w:after="0"/>
        <w:ind w:left="0"/>
        <w:jc w:val="left"/>
      </w:pPr>
      <w:r>
        <w:rPr>
          <w:rFonts w:ascii="Times New Roman"/>
          <w:b w:val="false"/>
          <w:i w:val="false"/>
          <w:color w:val="000000"/>
          <w:sz w:val="28"/>
        </w:rPr>
        <w:t>      </w:t>
      </w:r>
      <w:r>
        <w:rPr>
          <w:rFonts w:ascii="Times New Roman"/>
          <w:b w:val="false"/>
          <w:i w:val="false"/>
          <w:color w:val="000000"/>
          <w:sz w:val="28"/>
        </w:rPr>
        <w:t>Уполномоченный орган _______________________________________________</w:t>
      </w:r>
      <w:r>
        <w:br/>
      </w:r>
      <w:r>
        <w:rPr>
          <w:rFonts w:ascii="Times New Roman"/>
          <w:b w:val="false"/>
          <w:i w:val="false"/>
          <w:color w:val="000000"/>
          <w:sz w:val="28"/>
        </w:rPr>
        <w:t>
      </w:t>
      </w:r>
      <w:r>
        <w:rPr>
          <w:rFonts w:ascii="Times New Roman"/>
          <w:b w:val="false"/>
          <w:i w:val="false"/>
          <w:color w:val="000000"/>
          <w:sz w:val="28"/>
        </w:rPr>
        <w:t>Получатель помощи: 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 (Ф.И.О. (при его наличии), адрес проживания)</w:t>
      </w:r>
      <w:r>
        <w:br/>
      </w:r>
      <w:r>
        <w:rPr>
          <w:rFonts w:ascii="Times New Roman"/>
          <w:b w:val="false"/>
          <w:i w:val="false"/>
          <w:color w:val="000000"/>
          <w:sz w:val="28"/>
        </w:rPr>
        <w:t>
      </w:t>
      </w:r>
      <w:r>
        <w:rPr>
          <w:rFonts w:ascii="Times New Roman"/>
          <w:b w:val="false"/>
          <w:i w:val="false"/>
          <w:color w:val="000000"/>
          <w:sz w:val="28"/>
        </w:rPr>
        <w:t>Дата начала действия контракта ________________________________________</w:t>
      </w:r>
      <w:r>
        <w:br/>
      </w:r>
      <w:r>
        <w:rPr>
          <w:rFonts w:ascii="Times New Roman"/>
          <w:b w:val="false"/>
          <w:i w:val="false"/>
          <w:color w:val="000000"/>
          <w:sz w:val="28"/>
        </w:rPr>
        <w:t>
      </w:t>
      </w:r>
      <w:r>
        <w:rPr>
          <w:rFonts w:ascii="Times New Roman"/>
          <w:b w:val="false"/>
          <w:i w:val="false"/>
          <w:color w:val="000000"/>
          <w:sz w:val="28"/>
        </w:rPr>
        <w:t>Дата окончания действия контракта ___________________________________</w:t>
      </w:r>
      <w:r>
        <w:br/>
      </w:r>
      <w:r>
        <w:rPr>
          <w:rFonts w:ascii="Times New Roman"/>
          <w:b w:val="false"/>
          <w:i w:val="false"/>
          <w:color w:val="000000"/>
          <w:sz w:val="28"/>
        </w:rPr>
        <w:t>
      </w:t>
      </w:r>
      <w:r>
        <w:rPr>
          <w:rFonts w:ascii="Times New Roman"/>
          <w:b w:val="false"/>
          <w:i w:val="false"/>
          <w:color w:val="000000"/>
          <w:sz w:val="28"/>
        </w:rPr>
        <w:t>Необходимые действия: _____________________________________________</w:t>
      </w:r>
      <w:r>
        <w:br/>
      </w:r>
      <w:r>
        <w:rPr>
          <w:rFonts w:ascii="Times New Roman"/>
          <w:b w:val="false"/>
          <w:i w:val="false"/>
          <w:color w:val="000000"/>
          <w:sz w:val="28"/>
        </w:rPr>
        <w:t>
      </w:t>
      </w:r>
      <w:r>
        <w:rPr>
          <w:rFonts w:ascii="Times New Roman"/>
          <w:b w:val="false"/>
          <w:i w:val="false"/>
          <w:color w:val="000000"/>
          <w:sz w:val="28"/>
        </w:rPr>
        <w:t>1. План мероприятий помощи для выхода семьи из трудной жизненной ситуации на (указать месяц) ______ 20 год и предоставлению отчетности за (указать месяц) _________ 20 год</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2"/>
        <w:gridCol w:w="2074"/>
        <w:gridCol w:w="682"/>
        <w:gridCol w:w="682"/>
        <w:gridCol w:w="682"/>
        <w:gridCol w:w="3598"/>
        <w:gridCol w:w="2206"/>
        <w:gridCol w:w="1314"/>
      </w:tblGrid>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Ф.И.О.</w:t>
            </w:r>
            <w:r>
              <w:br/>
            </w:r>
            <w:r>
              <w:rPr>
                <w:rFonts w:ascii="Times New Roman"/>
                <w:b w:val="false"/>
                <w:i w:val="false"/>
                <w:color w:val="000000"/>
                <w:sz w:val="20"/>
              </w:rPr>
              <w:t>(при его наличии)</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Мероприятие</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Срок</w:t>
            </w:r>
            <w:r>
              <w:br/>
            </w:r>
            <w:r>
              <w:rPr>
                <w:rFonts w:ascii="Times New Roman"/>
                <w:b w:val="false"/>
                <w:i w:val="false"/>
                <w:color w:val="000000"/>
                <w:sz w:val="20"/>
              </w:rPr>
              <w:t>исполнения</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Ответственный специалист</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Орган (учреждение), предоставляющее помощь, услуги</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Отметка о выполнении с указанием даты</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Результат</w:t>
            </w:r>
            <w:r>
              <w:br/>
            </w:r>
            <w:r>
              <w:rPr>
                <w:rFonts w:ascii="Times New Roman"/>
                <w:b w:val="false"/>
                <w:i w:val="false"/>
                <w:color w:val="000000"/>
                <w:sz w:val="20"/>
              </w:rPr>
              <w:t>(оценка)</w:t>
            </w:r>
            <w:r>
              <w:br/>
            </w:r>
            <w:r>
              <w:rPr>
                <w:rFonts w:ascii="Times New Roman"/>
                <w:b w:val="false"/>
                <w:i w:val="false"/>
                <w:color w:val="000000"/>
                <w:sz w:val="20"/>
              </w:rPr>
              <w:t>
</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Контрольное заключение специалиста уполномоченного органа, осуществляющего сопровождение контракта, по проведенным мероприятиям:</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 Необходимое взаимодействие:</w:t>
      </w:r>
      <w:r>
        <w:br/>
      </w:r>
      <w:r>
        <w:rPr>
          <w:rFonts w:ascii="Times New Roman"/>
          <w:b w:val="false"/>
          <w:i w:val="false"/>
          <w:color w:val="000000"/>
          <w:sz w:val="28"/>
        </w:rPr>
        <w:t>
      </w:t>
      </w:r>
      <w:r>
        <w:rPr>
          <w:rFonts w:ascii="Times New Roman"/>
          <w:b w:val="false"/>
          <w:i w:val="false"/>
          <w:color w:val="000000"/>
          <w:sz w:val="28"/>
        </w:rPr>
        <w:t xml:space="preserve"> - с органом службы занятости 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 с органом здравоохранения 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 другие контакты _________________________________________________</w:t>
      </w:r>
      <w:r>
        <w:br/>
      </w:r>
      <w:r>
        <w:rPr>
          <w:rFonts w:ascii="Times New Roman"/>
          <w:b w:val="false"/>
          <w:i w:val="false"/>
          <w:color w:val="000000"/>
          <w:sz w:val="28"/>
        </w:rPr>
        <w:t>
      </w:t>
      </w:r>
      <w:r>
        <w:rPr>
          <w:rFonts w:ascii="Times New Roman"/>
          <w:b w:val="false"/>
          <w:i w:val="false"/>
          <w:color w:val="000000"/>
          <w:sz w:val="28"/>
        </w:rPr>
        <w:t>Подпись специалиста</w:t>
      </w:r>
      <w:r>
        <w:br/>
      </w:r>
      <w:r>
        <w:rPr>
          <w:rFonts w:ascii="Times New Roman"/>
          <w:b w:val="false"/>
          <w:i w:val="false"/>
          <w:color w:val="000000"/>
          <w:sz w:val="28"/>
        </w:rPr>
        <w:t>
      </w:t>
      </w:r>
      <w:r>
        <w:rPr>
          <w:rFonts w:ascii="Times New Roman"/>
          <w:b w:val="false"/>
          <w:i w:val="false"/>
          <w:color w:val="000000"/>
          <w:sz w:val="28"/>
        </w:rPr>
        <w:t xml:space="preserve">уполномоченного органа </w:t>
      </w:r>
      <w:r>
        <w:br/>
      </w:r>
      <w:r>
        <w:rPr>
          <w:rFonts w:ascii="Times New Roman"/>
          <w:b w:val="false"/>
          <w:i w:val="false"/>
          <w:color w:val="000000"/>
          <w:sz w:val="28"/>
        </w:rPr>
        <w:t>
      </w:t>
      </w:r>
      <w:r>
        <w:rPr>
          <w:rFonts w:ascii="Times New Roman"/>
          <w:b w:val="false"/>
          <w:i w:val="false"/>
          <w:color w:val="000000"/>
          <w:sz w:val="28"/>
        </w:rPr>
        <w:t>__________________________ Дата _________________</w:t>
      </w:r>
      <w:r>
        <w:br/>
      </w:r>
      <w:r>
        <w:rPr>
          <w:rFonts w:ascii="Times New Roman"/>
          <w:b w:val="false"/>
          <w:i w:val="false"/>
          <w:color w:val="000000"/>
          <w:sz w:val="28"/>
        </w:rPr>
        <w:t>
      </w:t>
      </w:r>
      <w:r>
        <w:rPr>
          <w:rFonts w:ascii="Times New Roman"/>
          <w:b w:val="false"/>
          <w:i w:val="false"/>
          <w:color w:val="000000"/>
          <w:sz w:val="28"/>
        </w:rPr>
        <w:t>(Число этапов зависит от конкретной ситуации в семье и программы адаптации)</w:t>
      </w:r>
      <w:r>
        <w:br/>
      </w:r>
      <w:r>
        <w:rPr>
          <w:rFonts w:ascii="Times New Roman"/>
          <w:b w:val="false"/>
          <w:i w:val="false"/>
          <w:color w:val="000000"/>
          <w:sz w:val="28"/>
        </w:rPr>
        <w:t>
      </w:t>
      </w:r>
      <w:r>
        <w:rPr>
          <w:rFonts w:ascii="Times New Roman"/>
          <w:b w:val="false"/>
          <w:i w:val="false"/>
          <w:color w:val="000000"/>
          <w:sz w:val="28"/>
        </w:rPr>
        <w:t xml:space="preserve"> Виды предоставляемой помощи:</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0"/>
        <w:gridCol w:w="1780"/>
        <w:gridCol w:w="8740"/>
      </w:tblGrid>
      <w:tr>
        <w:trPr>
          <w:trHeight w:val="30" w:hRule="atLeast"/>
        </w:trPr>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Ежемесячное пособие</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Единовременная выплата</w:t>
            </w:r>
            <w:r>
              <w:br/>
            </w:r>
            <w:r>
              <w:rPr>
                <w:rFonts w:ascii="Times New Roman"/>
                <w:b w:val="false"/>
                <w:i w:val="false"/>
                <w:color w:val="000000"/>
                <w:sz w:val="20"/>
              </w:rPr>
              <w:t>
</w:t>
            </w:r>
          </w:p>
        </w:tc>
        <w:tc>
          <w:tcPr>
            <w:tcW w:w="8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Иные виды помощи, реализуемые за счет местного бюджета</w:t>
            </w:r>
            <w:r>
              <w:br/>
            </w:r>
            <w:r>
              <w:rPr>
                <w:rFonts w:ascii="Times New Roman"/>
                <w:b w:val="false"/>
                <w:i w:val="false"/>
                <w:color w:val="000000"/>
                <w:sz w:val="20"/>
              </w:rPr>
              <w:t>
</w:t>
            </w:r>
          </w:p>
        </w:tc>
      </w:tr>
      <w:tr>
        <w:trPr>
          <w:trHeight w:val="30" w:hRule="atLeast"/>
        </w:trPr>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В случае единовременной выплаты:</w:t>
      </w:r>
      <w:r>
        <w:br/>
      </w:r>
      <w:r>
        <w:rPr>
          <w:rFonts w:ascii="Times New Roman"/>
          <w:b w:val="false"/>
          <w:i w:val="false"/>
          <w:color w:val="000000"/>
          <w:sz w:val="28"/>
        </w:rPr>
        <w:t xml:space="preserve"> Смета затрат:</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93"/>
        <w:gridCol w:w="4407"/>
      </w:tblGrid>
      <w:tr>
        <w:trPr>
          <w:trHeight w:val="30" w:hRule="atLeast"/>
        </w:trPr>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 приобретенной техники, оборудования и других</w:t>
            </w: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Сумма, тысяч тенге</w:t>
            </w:r>
            <w:r>
              <w:br/>
            </w:r>
            <w:r>
              <w:rPr>
                <w:rFonts w:ascii="Times New Roman"/>
                <w:b w:val="false"/>
                <w:i w:val="false"/>
                <w:color w:val="000000"/>
                <w:sz w:val="20"/>
              </w:rPr>
              <w:t>
</w:t>
            </w:r>
          </w:p>
        </w:tc>
      </w:tr>
      <w:tr>
        <w:trPr>
          <w:trHeight w:val="30" w:hRule="atLeast"/>
        </w:trPr>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Всего:</w:t>
            </w: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Среднедушевой доход семьи (лица), тенге: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9"/>
        <w:gridCol w:w="4495"/>
        <w:gridCol w:w="4496"/>
      </w:tblGrid>
      <w:tr>
        <w:trPr>
          <w:trHeight w:val="30" w:hRule="atLeast"/>
        </w:trPr>
        <w:tc>
          <w:tcPr>
            <w:tcW w:w="3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до заключения контракта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 окончании срока действия контракта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 учетом размера СП</w:t>
            </w:r>
            <w:r>
              <w:br/>
            </w:r>
            <w:r>
              <w:rPr>
                <w:rFonts w:ascii="Times New Roman"/>
                <w:b w:val="false"/>
                <w:i w:val="false"/>
                <w:color w:val="000000"/>
                <w:sz w:val="20"/>
              </w:rPr>
              <w:t>
</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без учета размера СП</w:t>
            </w:r>
            <w:r>
              <w:br/>
            </w:r>
            <w:r>
              <w:rPr>
                <w:rFonts w:ascii="Times New Roman"/>
                <w:b w:val="false"/>
                <w:i w:val="false"/>
                <w:color w:val="000000"/>
                <w:sz w:val="20"/>
              </w:rPr>
              <w:t>
</w:t>
            </w:r>
          </w:p>
        </w:tc>
      </w:tr>
      <w:tr>
        <w:trPr>
          <w:trHeight w:val="30" w:hRule="atLeast"/>
        </w:trPr>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Заключение об эффективности проведенных мероприятий</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Отдел занятости и социальных программ:</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 (фамилия, имя, отчество (при его наличии) уполномоченного представителя)</w:t>
      </w:r>
      <w:r>
        <w:br/>
      </w:r>
      <w:r>
        <w:rPr>
          <w:rFonts w:ascii="Times New Roman"/>
          <w:b w:val="false"/>
          <w:i w:val="false"/>
          <w:color w:val="000000"/>
          <w:sz w:val="28"/>
        </w:rPr>
        <w:t>
      </w:t>
      </w:r>
      <w:r>
        <w:rPr>
          <w:rFonts w:ascii="Times New Roman"/>
          <w:b w:val="false"/>
          <w:i w:val="false"/>
          <w:color w:val="000000"/>
          <w:sz w:val="28"/>
        </w:rPr>
        <w:t>______________________________________</w:t>
      </w:r>
      <w:r>
        <w:br/>
      </w:r>
      <w:r>
        <w:rPr>
          <w:rFonts w:ascii="Times New Roman"/>
          <w:b w:val="false"/>
          <w:i w:val="false"/>
          <w:color w:val="000000"/>
          <w:sz w:val="28"/>
        </w:rPr>
        <w:t xml:space="preserve"> (подпись)</w:t>
      </w:r>
      <w:r>
        <w:br/>
      </w:r>
      <w:r>
        <w:rPr>
          <w:rFonts w:ascii="Times New Roman"/>
          <w:b w:val="false"/>
          <w:i w:val="false"/>
          <w:color w:val="000000"/>
          <w:sz w:val="28"/>
        </w:rPr>
        <w:t>
      </w:t>
      </w:r>
      <w:r>
        <w:rPr>
          <w:rFonts w:ascii="Times New Roman"/>
          <w:b w:val="false"/>
          <w:i w:val="false"/>
          <w:color w:val="000000"/>
          <w:sz w:val="28"/>
        </w:rPr>
        <w:t>Дата "__" _________________ 20 год</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 правилам оказания социальной помощи, установления размеров и определения перечня отдельных категорий нуждающихся граждан Аккайынского района Северо-Казахстанской области</w:t>
            </w:r>
          </w:p>
        </w:tc>
      </w:tr>
    </w:tbl>
    <w:bookmarkStart w:name="z382" w:id="24"/>
    <w:p>
      <w:pPr>
        <w:spacing w:after="0"/>
        <w:ind w:left="0"/>
        <w:jc w:val="left"/>
      </w:pPr>
      <w:r>
        <w:rPr>
          <w:rFonts w:ascii="Times New Roman"/>
          <w:b/>
          <w:i w:val="false"/>
          <w:color w:val="000000"/>
        </w:rPr>
        <w:t xml:space="preserve"> Социальный контракт активизации семьи</w:t>
      </w:r>
    </w:p>
    <w:bookmarkEnd w:id="24"/>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 № ___ "____"_______________ 20____ год</w:t>
      </w:r>
      <w:r>
        <w:br/>
      </w:r>
      <w:r>
        <w:rPr>
          <w:rFonts w:ascii="Times New Roman"/>
          <w:b w:val="false"/>
          <w:i w:val="false"/>
          <w:color w:val="000000"/>
          <w:sz w:val="28"/>
        </w:rPr>
        <w:t xml:space="preserve"> (место заключения)</w:t>
      </w:r>
      <w:r>
        <w:br/>
      </w:r>
      <w:r>
        <w:rPr>
          <w:rFonts w:ascii="Times New Roman"/>
          <w:b w:val="false"/>
          <w:i w:val="false"/>
          <w:color w:val="000000"/>
          <w:sz w:val="28"/>
        </w:rPr>
        <w:t>
</w:t>
      </w:r>
    </w:p>
    <w:bookmarkStart w:name="z384" w:id="25"/>
    <w:p>
      <w:pPr>
        <w:spacing w:after="0"/>
        <w:ind w:left="0"/>
        <w:jc w:val="both"/>
      </w:pPr>
      <w:r>
        <w:rPr>
          <w:rFonts w:ascii="Times New Roman"/>
          <w:b w:val="false"/>
          <w:i w:val="false"/>
          <w:color w:val="000000"/>
          <w:sz w:val="28"/>
        </w:rPr>
        <w:t>            ____________________________________________________________________ (наименование уполномоченного органа)</w:t>
      </w:r>
      <w:r>
        <w:br/>
      </w:r>
      <w:r>
        <w:rPr>
          <w:rFonts w:ascii="Times New Roman"/>
          <w:b w:val="false"/>
          <w:i w:val="false"/>
          <w:color w:val="000000"/>
          <w:sz w:val="28"/>
        </w:rPr>
        <w:t>
</w:t>
      </w:r>
    </w:p>
    <w:bookmarkEnd w:id="25"/>
    <w:bookmarkStart w:name="z385" w:id="26"/>
    <w:p>
      <w:pPr>
        <w:spacing w:after="0"/>
        <w:ind w:left="0"/>
        <w:jc w:val="both"/>
      </w:pPr>
      <w:r>
        <w:rPr>
          <w:rFonts w:ascii="Times New Roman"/>
          <w:b w:val="false"/>
          <w:i w:val="false"/>
          <w:color w:val="000000"/>
          <w:sz w:val="28"/>
        </w:rPr>
        <w:t>            в лице, ______________________________________________________________</w:t>
      </w:r>
      <w:r>
        <w:br/>
      </w:r>
      <w:r>
        <w:rPr>
          <w:rFonts w:ascii="Times New Roman"/>
          <w:b w:val="false"/>
          <w:i w:val="false"/>
          <w:color w:val="000000"/>
          <w:sz w:val="28"/>
        </w:rPr>
        <w:t>(фамилия, имя, отчество (при его наличии),</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(занимаемая должность уполномоченного представителя)</w:t>
      </w:r>
      <w:r>
        <w:br/>
      </w:r>
      <w:r>
        <w:rPr>
          <w:rFonts w:ascii="Times New Roman"/>
          <w:b w:val="false"/>
          <w:i w:val="false"/>
          <w:color w:val="000000"/>
          <w:sz w:val="28"/>
        </w:rPr>
        <w:t>
</w:t>
      </w:r>
    </w:p>
    <w:bookmarkEnd w:id="26"/>
    <w:p>
      <w:pPr>
        <w:spacing w:after="0"/>
        <w:ind w:left="0"/>
        <w:jc w:val="left"/>
      </w:pPr>
      <w:r>
        <w:rPr>
          <w:rFonts w:ascii="Times New Roman"/>
          <w:b w:val="false"/>
          <w:i w:val="false"/>
          <w:color w:val="000000"/>
          <w:sz w:val="28"/>
        </w:rPr>
        <w:t>
      </w:t>
      </w:r>
      <w:r>
        <w:rPr>
          <w:rFonts w:ascii="Times New Roman"/>
          <w:b w:val="false"/>
          <w:i w:val="false"/>
          <w:color w:val="000000"/>
          <w:sz w:val="28"/>
        </w:rPr>
        <w:t>именуемый в дальнейшем "отдел занятости и социальных программ", с одной стороны, и гражданин(ка), _____________________________________________,</w:t>
      </w:r>
      <w:r>
        <w:br/>
      </w:r>
      <w:r>
        <w:rPr>
          <w:rFonts w:ascii="Times New Roman"/>
          <w:b w:val="false"/>
          <w:i w:val="false"/>
          <w:color w:val="000000"/>
          <w:sz w:val="28"/>
        </w:rPr>
        <w:t>(фамилия, имя, отчество (при его наличии), наименование документа,</w:t>
      </w:r>
      <w:r>
        <w:br/>
      </w:r>
      <w:r>
        <w:rPr>
          <w:rFonts w:ascii="Times New Roman"/>
          <w:b w:val="false"/>
          <w:i w:val="false"/>
          <w:color w:val="000000"/>
          <w:sz w:val="28"/>
        </w:rPr>
        <w:t>удостоверяющего личность, индивидуальный идентификационный номер, серия, номер документа, кем и когда выдан)</w:t>
      </w:r>
      <w:r>
        <w:br/>
      </w:r>
      <w:r>
        <w:rPr>
          <w:rFonts w:ascii="Times New Roman"/>
          <w:b w:val="false"/>
          <w:i w:val="false"/>
          <w:color w:val="000000"/>
          <w:sz w:val="28"/>
        </w:rPr>
        <w:t>
      </w:t>
      </w:r>
      <w:r>
        <w:rPr>
          <w:rFonts w:ascii="Times New Roman"/>
          <w:b w:val="false"/>
          <w:i w:val="false"/>
          <w:color w:val="000000"/>
          <w:sz w:val="28"/>
        </w:rPr>
        <w:t>выступающий(ая) от лица семьи – заявителя на получение обусловленной денежной помощи на основе социального контракта активизации семьии проживающий(ая) по адресу _________________________________________________________________,</w:t>
      </w:r>
      <w:r>
        <w:br/>
      </w:r>
      <w:r>
        <w:rPr>
          <w:rFonts w:ascii="Times New Roman"/>
          <w:b w:val="false"/>
          <w:i w:val="false"/>
          <w:color w:val="000000"/>
          <w:sz w:val="28"/>
        </w:rPr>
        <w:t>именуемый(ая) в дальнейшем "заявитель", с другой стороны, заключили настоящий социальный контракт активизации семьи (далее - контракт) на получение обусловленной денежной помощи о нижеследующем:</w:t>
      </w:r>
      <w:r>
        <w:br/>
      </w:r>
      <w:r>
        <w:rPr>
          <w:rFonts w:ascii="Times New Roman"/>
          <w:b w:val="false"/>
          <w:i w:val="false"/>
          <w:color w:val="000000"/>
          <w:sz w:val="28"/>
        </w:rPr>
        <w:t>
</w:t>
      </w:r>
    </w:p>
    <w:bookmarkStart w:name="z388" w:id="27"/>
    <w:p>
      <w:pPr>
        <w:spacing w:after="0"/>
        <w:ind w:left="0"/>
        <w:jc w:val="left"/>
      </w:pPr>
      <w:r>
        <w:rPr>
          <w:rFonts w:ascii="Times New Roman"/>
          <w:b/>
          <w:i w:val="false"/>
          <w:color w:val="000000"/>
        </w:rPr>
        <w:t xml:space="preserve"> 1. Предмет контракта</w:t>
      </w:r>
    </w:p>
    <w:bookmarkEnd w:id="27"/>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Предметом контракта является комплекс мероприятий, направленных на выход семьи (лица) из трудной жизненной ситуации, осуществляемый отделом занятости и социальных программ и семьей (лицом). </w:t>
      </w:r>
      <w:r>
        <w:br/>
      </w:r>
      <w:r>
        <w:rPr>
          <w:rFonts w:ascii="Times New Roman"/>
          <w:b w:val="false"/>
          <w:i w:val="false"/>
          <w:color w:val="000000"/>
          <w:sz w:val="28"/>
        </w:rPr>
        <w:t>
</w:t>
      </w:r>
    </w:p>
    <w:bookmarkStart w:name="z390" w:id="28"/>
    <w:p>
      <w:pPr>
        <w:spacing w:after="0"/>
        <w:ind w:left="0"/>
        <w:jc w:val="left"/>
      </w:pPr>
      <w:r>
        <w:rPr>
          <w:rFonts w:ascii="Times New Roman"/>
          <w:b/>
          <w:i w:val="false"/>
          <w:color w:val="000000"/>
        </w:rPr>
        <w:t xml:space="preserve"> 2. Обязанности сторон контракта</w:t>
      </w:r>
    </w:p>
    <w:bookmarkEnd w:id="28"/>
    <w:p>
      <w:pPr>
        <w:spacing w:after="0"/>
        <w:ind w:left="0"/>
        <w:jc w:val="left"/>
      </w:pPr>
      <w:r>
        <w:rPr>
          <w:rFonts w:ascii="Times New Roman"/>
          <w:b w:val="false"/>
          <w:i w:val="false"/>
          <w:color w:val="000000"/>
          <w:sz w:val="28"/>
        </w:rPr>
        <w:t>      </w:t>
      </w:r>
      <w:r>
        <w:rPr>
          <w:rFonts w:ascii="Times New Roman"/>
          <w:b w:val="false"/>
          <w:i w:val="false"/>
          <w:color w:val="000000"/>
          <w:sz w:val="28"/>
        </w:rPr>
        <w:t>2. Отдел занятости и социальных программ:</w:t>
      </w:r>
      <w:r>
        <w:br/>
      </w:r>
      <w:r>
        <w:rPr>
          <w:rFonts w:ascii="Times New Roman"/>
          <w:b w:val="false"/>
          <w:i w:val="false"/>
          <w:color w:val="000000"/>
          <w:sz w:val="28"/>
        </w:rPr>
        <w:t>
      </w:t>
      </w:r>
      <w:r>
        <w:rPr>
          <w:rFonts w:ascii="Times New Roman"/>
          <w:b w:val="false"/>
          <w:i w:val="false"/>
          <w:color w:val="000000"/>
          <w:sz w:val="28"/>
        </w:rPr>
        <w:t xml:space="preserve">1) выплачивает заявителю и (или) членам его (ее) семьи социальную помощь при условии участия трудоспособных членов семьи в государственных мерах содействия занятости на _____ членов семьи: </w:t>
      </w:r>
      <w:r>
        <w:br/>
      </w:r>
      <w:r>
        <w:rPr>
          <w:rFonts w:ascii="Times New Roman"/>
          <w:b w:val="false"/>
          <w:i w:val="false"/>
          <w:color w:val="000000"/>
          <w:sz w:val="28"/>
        </w:rPr>
        <w:t>
      </w:t>
      </w:r>
      <w:r>
        <w:br/>
      </w: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(фамилия, имя, отчество (при его наличии) членов семьи)</w:t>
      </w:r>
      <w:r>
        <w:br/>
      </w:r>
      <w:r>
        <w:rPr>
          <w:rFonts w:ascii="Times New Roman"/>
          <w:b w:val="false"/>
          <w:i w:val="false"/>
          <w:color w:val="000000"/>
          <w:sz w:val="28"/>
        </w:rPr>
        <w:t>
      </w:t>
      </w:r>
      <w:r>
        <w:br/>
      </w:r>
      <w:r>
        <w:rPr>
          <w:rFonts w:ascii="Times New Roman"/>
          <w:b w:val="false"/>
          <w:i w:val="false"/>
          <w:color w:val="000000"/>
          <w:sz w:val="28"/>
        </w:rPr>
        <w:t>ежемесячно в размере___________ (____________________________________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 тенге</w:t>
      </w:r>
      <w:r>
        <w:br/>
      </w:r>
      <w:r>
        <w:rPr>
          <w:rFonts w:ascii="Times New Roman"/>
          <w:b w:val="false"/>
          <w:i w:val="false"/>
          <w:color w:val="000000"/>
          <w:sz w:val="28"/>
        </w:rPr>
        <w:t>
      </w:t>
      </w:r>
      <w:r>
        <w:rPr>
          <w:rFonts w:ascii="Times New Roman"/>
          <w:b w:val="false"/>
          <w:i w:val="false"/>
          <w:color w:val="000000"/>
          <w:sz w:val="28"/>
        </w:rPr>
        <w:t>(сумма прописью)</w:t>
      </w:r>
      <w:r>
        <w:br/>
      </w:r>
      <w:r>
        <w:rPr>
          <w:rFonts w:ascii="Times New Roman"/>
          <w:b w:val="false"/>
          <w:i w:val="false"/>
          <w:color w:val="000000"/>
          <w:sz w:val="28"/>
        </w:rPr>
        <w:t>за период с _________________________ по ________________________ и (или)</w:t>
      </w:r>
      <w:r>
        <w:br/>
      </w:r>
      <w:r>
        <w:rPr>
          <w:rFonts w:ascii="Times New Roman"/>
          <w:b w:val="false"/>
          <w:i w:val="false"/>
          <w:color w:val="000000"/>
          <w:sz w:val="28"/>
        </w:rPr>
        <w:t>единовременно в размере ___________ (__________________________________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____________________________________________________________________)(сумма прописью)</w:t>
      </w:r>
      <w:r>
        <w:br/>
      </w:r>
      <w:r>
        <w:rPr>
          <w:rFonts w:ascii="Times New Roman"/>
          <w:b w:val="false"/>
          <w:i w:val="false"/>
          <w:color w:val="000000"/>
          <w:sz w:val="28"/>
        </w:rPr>
        <w:t>тенге на 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(развитие личного подсобного хозяйства (покупка домашнего скота, птицы и другое), организацию индивидуальной предпринимательской деятельности)</w:t>
      </w:r>
      <w:r>
        <w:br/>
      </w:r>
      <w:r>
        <w:rPr>
          <w:rFonts w:ascii="Times New Roman"/>
          <w:b w:val="false"/>
          <w:i w:val="false"/>
          <w:color w:val="000000"/>
          <w:sz w:val="28"/>
        </w:rPr>
        <w:t>
      </w:t>
      </w:r>
      <w:r>
        <w:rPr>
          <w:rFonts w:ascii="Times New Roman"/>
          <w:b w:val="false"/>
          <w:i w:val="false"/>
          <w:color w:val="000000"/>
          <w:sz w:val="28"/>
        </w:rPr>
        <w:t xml:space="preserve">2) организовывает предоставление мероприятий по содействию занятости и (или) социальной адаптации (в случае необходимости) согласно Индивидуальному плану помощи семье (далее - Индивидуальный план), который является неотъемлемой частью контракта; </w:t>
      </w:r>
      <w:r>
        <w:br/>
      </w:r>
      <w:r>
        <w:rPr>
          <w:rFonts w:ascii="Times New Roman"/>
          <w:b w:val="false"/>
          <w:i w:val="false"/>
          <w:color w:val="000000"/>
          <w:sz w:val="28"/>
        </w:rPr>
        <w:t>
      </w:t>
      </w:r>
      <w:r>
        <w:rPr>
          <w:rFonts w:ascii="Times New Roman"/>
          <w:b w:val="false"/>
          <w:i w:val="false"/>
          <w:color w:val="000000"/>
          <w:sz w:val="28"/>
        </w:rPr>
        <w:t>3) содействует выходу семьи (лица) на самообеспечение и обеспечивает сопровождение в течение всего срока действия контракта;</w:t>
      </w:r>
      <w:r>
        <w:br/>
      </w:r>
      <w:r>
        <w:rPr>
          <w:rFonts w:ascii="Times New Roman"/>
          <w:b w:val="false"/>
          <w:i w:val="false"/>
          <w:color w:val="000000"/>
          <w:sz w:val="28"/>
        </w:rPr>
        <w:t>
      </w:t>
      </w:r>
      <w:r>
        <w:rPr>
          <w:rFonts w:ascii="Times New Roman"/>
          <w:b w:val="false"/>
          <w:i w:val="false"/>
          <w:color w:val="000000"/>
          <w:sz w:val="28"/>
        </w:rPr>
        <w:t>4) осуществляет взаимодействие с другими организациями, задействованными в реализации мероприятий, предусмотренных Индивидуальным планом;</w:t>
      </w:r>
      <w:r>
        <w:br/>
      </w:r>
      <w:r>
        <w:rPr>
          <w:rFonts w:ascii="Times New Roman"/>
          <w:b w:val="false"/>
          <w:i w:val="false"/>
          <w:color w:val="000000"/>
          <w:sz w:val="28"/>
        </w:rPr>
        <w:t>
      </w:t>
      </w:r>
      <w:r>
        <w:rPr>
          <w:rFonts w:ascii="Times New Roman"/>
          <w:b w:val="false"/>
          <w:i w:val="false"/>
          <w:color w:val="000000"/>
          <w:sz w:val="28"/>
        </w:rPr>
        <w:t>5) проводит ежеквартальный мониторинг выполнения заявителем и (или) членами его (ее) семьи обязательств контракта по выполнению Индивидуального плана.</w:t>
      </w:r>
      <w:r>
        <w:br/>
      </w:r>
      <w:r>
        <w:rPr>
          <w:rFonts w:ascii="Times New Roman"/>
          <w:b w:val="false"/>
          <w:i w:val="false"/>
          <w:color w:val="000000"/>
          <w:sz w:val="28"/>
        </w:rPr>
        <w:t>
      </w:t>
      </w:r>
      <w:r>
        <w:rPr>
          <w:rFonts w:ascii="Times New Roman"/>
          <w:b w:val="false"/>
          <w:i w:val="false"/>
          <w:color w:val="000000"/>
          <w:sz w:val="28"/>
        </w:rPr>
        <w:t>3. Заявитель и (или) члены его семьи:</w:t>
      </w:r>
      <w:r>
        <w:br/>
      </w:r>
      <w:r>
        <w:rPr>
          <w:rFonts w:ascii="Times New Roman"/>
          <w:b w:val="false"/>
          <w:i w:val="false"/>
          <w:color w:val="000000"/>
          <w:sz w:val="28"/>
        </w:rPr>
        <w:t>
      </w:t>
      </w:r>
      <w:r>
        <w:rPr>
          <w:rFonts w:ascii="Times New Roman"/>
          <w:b w:val="false"/>
          <w:i w:val="false"/>
          <w:color w:val="000000"/>
          <w:sz w:val="28"/>
        </w:rPr>
        <w:t>1) выполняют условия контракта и мероприятий по Индивидуальному плану в полном объеме и предпринимают активные действия по выходу из трудной жизненной ситуации;</w:t>
      </w:r>
      <w:r>
        <w:br/>
      </w:r>
      <w:r>
        <w:rPr>
          <w:rFonts w:ascii="Times New Roman"/>
          <w:b w:val="false"/>
          <w:i w:val="false"/>
          <w:color w:val="000000"/>
          <w:sz w:val="28"/>
        </w:rPr>
        <w:t>
      </w:t>
      </w:r>
      <w:r>
        <w:rPr>
          <w:rFonts w:ascii="Times New Roman"/>
          <w:b w:val="false"/>
          <w:i w:val="false"/>
          <w:color w:val="000000"/>
          <w:sz w:val="28"/>
        </w:rPr>
        <w:t xml:space="preserve">2) выполняют условия социального (ых) контракта (ов), заключенного (ых) с центром занятости; </w:t>
      </w:r>
      <w:r>
        <w:br/>
      </w:r>
      <w:r>
        <w:rPr>
          <w:rFonts w:ascii="Times New Roman"/>
          <w:b w:val="false"/>
          <w:i w:val="false"/>
          <w:color w:val="000000"/>
          <w:sz w:val="28"/>
        </w:rPr>
        <w:t>
      </w:t>
      </w:r>
      <w:r>
        <w:rPr>
          <w:rFonts w:ascii="Times New Roman"/>
          <w:b w:val="false"/>
          <w:i w:val="false"/>
          <w:color w:val="000000"/>
          <w:sz w:val="28"/>
        </w:rPr>
        <w:t>3) в результате участия в государственных мерах содействие занятости трудоустраиваются на предложенное место работы центром занятости и (или) отделом занятости и социальных программ;</w:t>
      </w:r>
      <w:r>
        <w:br/>
      </w:r>
      <w:r>
        <w:rPr>
          <w:rFonts w:ascii="Times New Roman"/>
          <w:b w:val="false"/>
          <w:i w:val="false"/>
          <w:color w:val="000000"/>
          <w:sz w:val="28"/>
        </w:rPr>
        <w:t>
      </w:t>
      </w:r>
      <w:r>
        <w:rPr>
          <w:rFonts w:ascii="Times New Roman"/>
          <w:b w:val="false"/>
          <w:i w:val="false"/>
          <w:color w:val="000000"/>
          <w:sz w:val="28"/>
        </w:rPr>
        <w:t xml:space="preserve">4) проходят скрининговые осмотры, лечение при наличии социально-значимых заболевании (алкоголизм, наркомания, туберкулез), а также при беременности своевременно становятся на учет в женскую консультацию до 12 недели беременности и наблюдение в течение всего периода беременности; </w:t>
      </w:r>
      <w:r>
        <w:br/>
      </w:r>
      <w:r>
        <w:rPr>
          <w:rFonts w:ascii="Times New Roman"/>
          <w:b w:val="false"/>
          <w:i w:val="false"/>
          <w:color w:val="000000"/>
          <w:sz w:val="28"/>
        </w:rPr>
        <w:t>
      </w:t>
      </w:r>
      <w:r>
        <w:rPr>
          <w:rFonts w:ascii="Times New Roman"/>
          <w:b w:val="false"/>
          <w:i w:val="false"/>
          <w:color w:val="000000"/>
          <w:sz w:val="28"/>
        </w:rPr>
        <w:t>5) предоставляют в отдел занятости и социальных программ информацию о наступлении обстоятельств, влияющих на назначение социальной помощи на контрактной основе и его размер, в течение 15 (пятнадцати) рабочих дней со дня наступления указанных обстоятельств;</w:t>
      </w:r>
      <w:r>
        <w:br/>
      </w:r>
      <w:r>
        <w:rPr>
          <w:rFonts w:ascii="Times New Roman"/>
          <w:b w:val="false"/>
          <w:i w:val="false"/>
          <w:color w:val="000000"/>
          <w:sz w:val="28"/>
        </w:rPr>
        <w:t>
      </w:t>
      </w:r>
      <w:r>
        <w:rPr>
          <w:rFonts w:ascii="Times New Roman"/>
          <w:b w:val="false"/>
          <w:i w:val="false"/>
          <w:color w:val="000000"/>
          <w:sz w:val="28"/>
        </w:rPr>
        <w:t>6) в случае изменения номера банковского счета, местожительства информируют отдел занятости и социальных программ путем подачи заявления об этих изменениях с документами, подтверждающими соответствующие изменения;</w:t>
      </w:r>
      <w:r>
        <w:br/>
      </w:r>
      <w:r>
        <w:rPr>
          <w:rFonts w:ascii="Times New Roman"/>
          <w:b w:val="false"/>
          <w:i w:val="false"/>
          <w:color w:val="000000"/>
          <w:sz w:val="28"/>
        </w:rPr>
        <w:t>
      </w:t>
      </w:r>
      <w:r>
        <w:rPr>
          <w:rFonts w:ascii="Times New Roman"/>
          <w:b w:val="false"/>
          <w:i w:val="false"/>
          <w:color w:val="000000"/>
          <w:sz w:val="28"/>
        </w:rPr>
        <w:t xml:space="preserve">7) в случае выявления представления недостоверных сведений, повлекших за собой незаконное назначение социальной помощи на контрактной основе в добровольном порядке возвращают денежные средства, полученные неправомерно; </w:t>
      </w:r>
      <w:r>
        <w:br/>
      </w:r>
      <w:r>
        <w:rPr>
          <w:rFonts w:ascii="Times New Roman"/>
          <w:b w:val="false"/>
          <w:i w:val="false"/>
          <w:color w:val="000000"/>
          <w:sz w:val="28"/>
        </w:rPr>
        <w:t>
      </w:t>
      </w:r>
      <w:r>
        <w:rPr>
          <w:rFonts w:ascii="Times New Roman"/>
          <w:b w:val="false"/>
          <w:i w:val="false"/>
          <w:color w:val="000000"/>
          <w:sz w:val="28"/>
        </w:rPr>
        <w:t>8) взаимодействуют с отделом занятости и социальных программ, акимомсела (по согласованию с отделом занятости и социальных программ, акимомсела), осуществляющим сопровождение контракта, регулярно представляют все сведения о ходе исполнения контракта.</w:t>
      </w:r>
      <w:r>
        <w:br/>
      </w:r>
      <w:r>
        <w:rPr>
          <w:rFonts w:ascii="Times New Roman"/>
          <w:b w:val="false"/>
          <w:i w:val="false"/>
          <w:color w:val="000000"/>
          <w:sz w:val="28"/>
        </w:rPr>
        <w:t>
</w:t>
      </w:r>
    </w:p>
    <w:bookmarkStart w:name="z412" w:id="29"/>
    <w:p>
      <w:pPr>
        <w:spacing w:after="0"/>
        <w:ind w:left="0"/>
        <w:jc w:val="left"/>
      </w:pPr>
      <w:r>
        <w:rPr>
          <w:rFonts w:ascii="Times New Roman"/>
          <w:b/>
          <w:i w:val="false"/>
          <w:color w:val="000000"/>
        </w:rPr>
        <w:t xml:space="preserve"> 3. Права сторон</w:t>
      </w:r>
    </w:p>
    <w:bookmarkEnd w:id="29"/>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4. Отдел занятости и социальных программ: </w:t>
      </w:r>
      <w:r>
        <w:br/>
      </w:r>
      <w:r>
        <w:rPr>
          <w:rFonts w:ascii="Times New Roman"/>
          <w:b w:val="false"/>
          <w:i w:val="false"/>
          <w:color w:val="000000"/>
          <w:sz w:val="28"/>
        </w:rPr>
        <w:t>
      </w:t>
      </w:r>
      <w:r>
        <w:rPr>
          <w:rFonts w:ascii="Times New Roman"/>
          <w:b w:val="false"/>
          <w:i w:val="false"/>
          <w:color w:val="000000"/>
          <w:sz w:val="28"/>
        </w:rPr>
        <w:t xml:space="preserve">1) запрашивает у третьих лиц (предприятий, налоговых органов и других организаций) дополнительные сведения о доходах и имуществе семьи (лица) и членов его семьи для их проверки и определения нуждаемости; </w:t>
      </w:r>
      <w:r>
        <w:br/>
      </w:r>
      <w:r>
        <w:rPr>
          <w:rFonts w:ascii="Times New Roman"/>
          <w:b w:val="false"/>
          <w:i w:val="false"/>
          <w:color w:val="000000"/>
          <w:sz w:val="28"/>
        </w:rPr>
        <w:t>
      </w:t>
      </w:r>
      <w:r>
        <w:rPr>
          <w:rFonts w:ascii="Times New Roman"/>
          <w:b w:val="false"/>
          <w:i w:val="false"/>
          <w:color w:val="000000"/>
          <w:sz w:val="28"/>
        </w:rPr>
        <w:t>2) проверяет материальное положение семьи (лица);</w:t>
      </w:r>
      <w:r>
        <w:br/>
      </w:r>
      <w:r>
        <w:rPr>
          <w:rFonts w:ascii="Times New Roman"/>
          <w:b w:val="false"/>
          <w:i w:val="false"/>
          <w:color w:val="000000"/>
          <w:sz w:val="28"/>
        </w:rPr>
        <w:t>
      </w:t>
      </w:r>
      <w:r>
        <w:rPr>
          <w:rFonts w:ascii="Times New Roman"/>
          <w:b w:val="false"/>
          <w:i w:val="false"/>
          <w:color w:val="000000"/>
          <w:sz w:val="28"/>
        </w:rPr>
        <w:t xml:space="preserve">3) использует полученную информацию при решении вопроса о назначении (отказе в назначении) обусловленной денежной помощи на контрактной основе; </w:t>
      </w:r>
      <w:r>
        <w:br/>
      </w:r>
      <w:r>
        <w:rPr>
          <w:rFonts w:ascii="Times New Roman"/>
          <w:b w:val="false"/>
          <w:i w:val="false"/>
          <w:color w:val="000000"/>
          <w:sz w:val="28"/>
        </w:rPr>
        <w:t>
      </w:t>
      </w:r>
      <w:r>
        <w:rPr>
          <w:rFonts w:ascii="Times New Roman"/>
          <w:b w:val="false"/>
          <w:i w:val="false"/>
          <w:color w:val="000000"/>
          <w:sz w:val="28"/>
        </w:rPr>
        <w:t xml:space="preserve"> 4) прекращает выплату обусловленной денежной помощи на контрактной основе, если семья (лицо) не выполняет обязательств контракта и социального контракта, заключенногос центром занятости;</w:t>
      </w:r>
      <w:r>
        <w:br/>
      </w:r>
      <w:r>
        <w:rPr>
          <w:rFonts w:ascii="Times New Roman"/>
          <w:b w:val="false"/>
          <w:i w:val="false"/>
          <w:color w:val="000000"/>
          <w:sz w:val="28"/>
        </w:rPr>
        <w:t>
      </w:t>
      </w:r>
      <w:r>
        <w:rPr>
          <w:rFonts w:ascii="Times New Roman"/>
          <w:b w:val="false"/>
          <w:i w:val="false"/>
          <w:color w:val="000000"/>
          <w:sz w:val="28"/>
        </w:rPr>
        <w:t xml:space="preserve">5) требует своевременного и надлежащего исполнения контракта; </w:t>
      </w:r>
      <w:r>
        <w:br/>
      </w:r>
      <w:r>
        <w:rPr>
          <w:rFonts w:ascii="Times New Roman"/>
          <w:b w:val="false"/>
          <w:i w:val="false"/>
          <w:color w:val="000000"/>
          <w:sz w:val="28"/>
        </w:rPr>
        <w:t>
      </w:t>
      </w:r>
      <w:r>
        <w:rPr>
          <w:rFonts w:ascii="Times New Roman"/>
          <w:b w:val="false"/>
          <w:i w:val="false"/>
          <w:color w:val="000000"/>
          <w:sz w:val="28"/>
        </w:rPr>
        <w:t xml:space="preserve"> 6) решает иные вопросы в рамках контракта.</w:t>
      </w:r>
      <w:r>
        <w:br/>
      </w:r>
      <w:r>
        <w:rPr>
          <w:rFonts w:ascii="Times New Roman"/>
          <w:b w:val="false"/>
          <w:i w:val="false"/>
          <w:color w:val="000000"/>
          <w:sz w:val="28"/>
        </w:rPr>
        <w:t>
      </w:t>
      </w:r>
      <w:r>
        <w:rPr>
          <w:rFonts w:ascii="Times New Roman"/>
          <w:b w:val="false"/>
          <w:i w:val="false"/>
          <w:color w:val="000000"/>
          <w:sz w:val="28"/>
        </w:rPr>
        <w:t>5. Заявитель:</w:t>
      </w:r>
      <w:r>
        <w:br/>
      </w:r>
      <w:r>
        <w:rPr>
          <w:rFonts w:ascii="Times New Roman"/>
          <w:b w:val="false"/>
          <w:i w:val="false"/>
          <w:color w:val="000000"/>
          <w:sz w:val="28"/>
        </w:rPr>
        <w:t>
      </w:t>
      </w:r>
      <w:r>
        <w:rPr>
          <w:rFonts w:ascii="Times New Roman"/>
          <w:b w:val="false"/>
          <w:i w:val="false"/>
          <w:color w:val="000000"/>
          <w:sz w:val="28"/>
        </w:rPr>
        <w:t>1) получает меры социальной поддержки, предусмотренные контрактом и Индивидуальным планом;</w:t>
      </w:r>
      <w:r>
        <w:br/>
      </w:r>
      <w:r>
        <w:rPr>
          <w:rFonts w:ascii="Times New Roman"/>
          <w:b w:val="false"/>
          <w:i w:val="false"/>
          <w:color w:val="000000"/>
          <w:sz w:val="28"/>
        </w:rPr>
        <w:t>
      </w:t>
      </w:r>
      <w:r>
        <w:rPr>
          <w:rFonts w:ascii="Times New Roman"/>
          <w:b w:val="false"/>
          <w:i w:val="false"/>
          <w:color w:val="000000"/>
          <w:sz w:val="28"/>
        </w:rPr>
        <w:t xml:space="preserve">2) требует своевременного и надлежащего исполнения контракта; </w:t>
      </w:r>
      <w:r>
        <w:br/>
      </w:r>
      <w:r>
        <w:rPr>
          <w:rFonts w:ascii="Times New Roman"/>
          <w:b w:val="false"/>
          <w:i w:val="false"/>
          <w:color w:val="000000"/>
          <w:sz w:val="28"/>
        </w:rPr>
        <w:t>
      </w:t>
      </w:r>
      <w:r>
        <w:rPr>
          <w:rFonts w:ascii="Times New Roman"/>
          <w:b w:val="false"/>
          <w:i w:val="false"/>
          <w:color w:val="000000"/>
          <w:sz w:val="28"/>
        </w:rPr>
        <w:t xml:space="preserve"> 3) потребует перерасчета обусловленной денежной помощи на контрактной основе в связи с изменением состава семьи;</w:t>
      </w:r>
      <w:r>
        <w:br/>
      </w:r>
      <w:r>
        <w:rPr>
          <w:rFonts w:ascii="Times New Roman"/>
          <w:b w:val="false"/>
          <w:i w:val="false"/>
          <w:color w:val="000000"/>
          <w:sz w:val="28"/>
        </w:rPr>
        <w:t>
      </w:t>
      </w:r>
      <w:r>
        <w:rPr>
          <w:rFonts w:ascii="Times New Roman"/>
          <w:b w:val="false"/>
          <w:i w:val="false"/>
          <w:color w:val="000000"/>
          <w:sz w:val="28"/>
        </w:rPr>
        <w:t xml:space="preserve">4) получает консультацию и информацию, связанные с выполнением мероприятий Индивидуального плана. </w:t>
      </w:r>
      <w:r>
        <w:br/>
      </w:r>
      <w:r>
        <w:rPr>
          <w:rFonts w:ascii="Times New Roman"/>
          <w:b w:val="false"/>
          <w:i w:val="false"/>
          <w:color w:val="000000"/>
          <w:sz w:val="28"/>
        </w:rPr>
        <w:t>
</w:t>
      </w:r>
    </w:p>
    <w:bookmarkStart w:name="z425" w:id="30"/>
    <w:p>
      <w:pPr>
        <w:spacing w:after="0"/>
        <w:ind w:left="0"/>
        <w:jc w:val="left"/>
      </w:pPr>
      <w:r>
        <w:rPr>
          <w:rFonts w:ascii="Times New Roman"/>
          <w:b/>
          <w:i w:val="false"/>
          <w:color w:val="000000"/>
        </w:rPr>
        <w:t xml:space="preserve"> 4. Ответственность сторон за неисполнение условий контракта</w:t>
      </w:r>
    </w:p>
    <w:bookmarkEnd w:id="30"/>
    <w:p>
      <w:pPr>
        <w:spacing w:after="0"/>
        <w:ind w:left="0"/>
        <w:jc w:val="left"/>
      </w:pPr>
      <w:r>
        <w:rPr>
          <w:rFonts w:ascii="Times New Roman"/>
          <w:b w:val="false"/>
          <w:i w:val="false"/>
          <w:color w:val="000000"/>
          <w:sz w:val="28"/>
        </w:rPr>
        <w:t>      </w:t>
      </w:r>
      <w:r>
        <w:rPr>
          <w:rFonts w:ascii="Times New Roman"/>
          <w:b w:val="false"/>
          <w:i w:val="false"/>
          <w:color w:val="000000"/>
          <w:sz w:val="28"/>
        </w:rPr>
        <w:t>6. Заявитель и (или) члены его семьи несет (ут) ответственность в соответствии с действующим законодательством за предоставление ложных или неполных сведений, указанных в заявлении на назначение обусловленной денежной помощи на контрактной основе.</w:t>
      </w:r>
      <w:r>
        <w:br/>
      </w:r>
      <w:r>
        <w:rPr>
          <w:rFonts w:ascii="Times New Roman"/>
          <w:b w:val="false"/>
          <w:i w:val="false"/>
          <w:color w:val="000000"/>
          <w:sz w:val="28"/>
        </w:rPr>
        <w:t>
      </w:t>
      </w:r>
      <w:r>
        <w:rPr>
          <w:rFonts w:ascii="Times New Roman"/>
          <w:b w:val="false"/>
          <w:i w:val="false"/>
          <w:color w:val="000000"/>
          <w:sz w:val="28"/>
        </w:rPr>
        <w:t>7. Отдел занятости и социальных программ и центр занятости несут ответственность за предоставление семье (лицу) социальной поддержки в объеме, предусмотренном настоящим контрактом и социальным контрактом, а также Индивидуальным планом.</w:t>
      </w:r>
      <w:r>
        <w:br/>
      </w:r>
      <w:r>
        <w:rPr>
          <w:rFonts w:ascii="Times New Roman"/>
          <w:b w:val="false"/>
          <w:i w:val="false"/>
          <w:color w:val="000000"/>
          <w:sz w:val="28"/>
        </w:rPr>
        <w:t>
      </w:t>
      </w:r>
      <w:r>
        <w:rPr>
          <w:rFonts w:ascii="Times New Roman"/>
          <w:b w:val="false"/>
          <w:i w:val="false"/>
          <w:color w:val="000000"/>
          <w:sz w:val="28"/>
        </w:rPr>
        <w:t xml:space="preserve">8. Сопровождение и мониторинг настоящего контракта и социального контракта ведут отдел занятости и социальных программ и центр занятости. </w:t>
      </w:r>
      <w:r>
        <w:br/>
      </w:r>
      <w:r>
        <w:rPr>
          <w:rFonts w:ascii="Times New Roman"/>
          <w:b w:val="false"/>
          <w:i w:val="false"/>
          <w:color w:val="000000"/>
          <w:sz w:val="28"/>
        </w:rPr>
        <w:t>
      </w:t>
      </w:r>
      <w:r>
        <w:rPr>
          <w:rFonts w:ascii="Times New Roman"/>
          <w:b w:val="false"/>
          <w:i w:val="false"/>
          <w:color w:val="000000"/>
          <w:sz w:val="28"/>
        </w:rPr>
        <w:t xml:space="preserve"> 9. За неисполнение и (или) ненадлежащее исполнение условий контракта стороны несут ответственность в соответствии с действующим законодательством Республики Казахстан. </w:t>
      </w:r>
      <w:r>
        <w:br/>
      </w:r>
      <w:r>
        <w:rPr>
          <w:rFonts w:ascii="Times New Roman"/>
          <w:b w:val="false"/>
          <w:i w:val="false"/>
          <w:color w:val="000000"/>
          <w:sz w:val="28"/>
        </w:rPr>
        <w:t>
</w:t>
      </w:r>
    </w:p>
    <w:bookmarkStart w:name="z430" w:id="31"/>
    <w:p>
      <w:pPr>
        <w:spacing w:after="0"/>
        <w:ind w:left="0"/>
        <w:jc w:val="left"/>
      </w:pPr>
      <w:r>
        <w:rPr>
          <w:rFonts w:ascii="Times New Roman"/>
          <w:b/>
          <w:i w:val="false"/>
          <w:color w:val="000000"/>
        </w:rPr>
        <w:t xml:space="preserve"> 5. Непредвиденные обстоятельства</w:t>
      </w:r>
    </w:p>
    <w:bookmarkEnd w:id="31"/>
    <w:p>
      <w:pPr>
        <w:spacing w:after="0"/>
        <w:ind w:left="0"/>
        <w:jc w:val="left"/>
      </w:pPr>
      <w:r>
        <w:rPr>
          <w:rFonts w:ascii="Times New Roman"/>
          <w:b w:val="false"/>
          <w:i w:val="false"/>
          <w:color w:val="000000"/>
          <w:sz w:val="28"/>
        </w:rPr>
        <w:t>      </w:t>
      </w:r>
      <w:r>
        <w:rPr>
          <w:rFonts w:ascii="Times New Roman"/>
          <w:b w:val="false"/>
          <w:i w:val="false"/>
          <w:color w:val="000000"/>
          <w:sz w:val="28"/>
        </w:rPr>
        <w:t>10. Стороны освобождаются от ответственности за полное или частичное неисполнение обязательств при наступлении непредвиденных обстоятельств, предусмотренных гражданским законодательством.</w:t>
      </w:r>
      <w:r>
        <w:br/>
      </w:r>
      <w:r>
        <w:rPr>
          <w:rFonts w:ascii="Times New Roman"/>
          <w:b w:val="false"/>
          <w:i w:val="false"/>
          <w:color w:val="000000"/>
          <w:sz w:val="28"/>
        </w:rPr>
        <w:t>
      </w:t>
      </w:r>
      <w:r>
        <w:rPr>
          <w:rFonts w:ascii="Times New Roman"/>
          <w:b w:val="false"/>
          <w:i w:val="false"/>
          <w:color w:val="000000"/>
          <w:sz w:val="28"/>
        </w:rPr>
        <w:t xml:space="preserve">11. При возникновении непредвиденных обстоятельств сторона, чье исполнение каких-либо обязательств в соответствии с настоящим контрактом оказалось невозможным в силу наступления таких обстоятельств, обязана уведомить в течение 3 (трех) рабочих дней с момента наступления или прекращения непредвиденных обстоятельств. </w:t>
      </w:r>
      <w:r>
        <w:br/>
      </w:r>
      <w:r>
        <w:rPr>
          <w:rFonts w:ascii="Times New Roman"/>
          <w:b w:val="false"/>
          <w:i w:val="false"/>
          <w:color w:val="000000"/>
          <w:sz w:val="28"/>
        </w:rPr>
        <w:t>
      </w:t>
      </w:r>
      <w:r>
        <w:rPr>
          <w:rFonts w:ascii="Times New Roman"/>
          <w:b w:val="false"/>
          <w:i w:val="false"/>
          <w:color w:val="000000"/>
          <w:sz w:val="28"/>
        </w:rPr>
        <w:t xml:space="preserve">12. Срок исполнения обязательств по настоящему контракту отодвигается соразмерно времени, в течение которого действовали непредвиденные обстоятельства, а также последствия, вызванные этими обстоятельствами. </w:t>
      </w:r>
      <w:r>
        <w:br/>
      </w:r>
      <w:r>
        <w:rPr>
          <w:rFonts w:ascii="Times New Roman"/>
          <w:b w:val="false"/>
          <w:i w:val="false"/>
          <w:color w:val="000000"/>
          <w:sz w:val="28"/>
        </w:rPr>
        <w:t>
      </w:t>
      </w:r>
      <w:r>
        <w:rPr>
          <w:rFonts w:ascii="Times New Roman"/>
          <w:b w:val="false"/>
          <w:i w:val="false"/>
          <w:color w:val="000000"/>
          <w:sz w:val="28"/>
        </w:rPr>
        <w:t xml:space="preserve"> 13. Если невозможность полного или частичного исполнения сторонами обязательств по настоящему контракту в связи с наступлением непредвиденных обстоятельств будет существовать свыше ____________ (указать период), то стороны вправе расторгнуть настоящий контракт.</w:t>
      </w:r>
      <w:r>
        <w:br/>
      </w:r>
      <w:r>
        <w:rPr>
          <w:rFonts w:ascii="Times New Roman"/>
          <w:b w:val="false"/>
          <w:i w:val="false"/>
          <w:color w:val="000000"/>
          <w:sz w:val="28"/>
        </w:rPr>
        <w:t>
</w:t>
      </w:r>
    </w:p>
    <w:bookmarkStart w:name="z435" w:id="32"/>
    <w:p>
      <w:pPr>
        <w:spacing w:after="0"/>
        <w:ind w:left="0"/>
        <w:jc w:val="left"/>
      </w:pPr>
      <w:r>
        <w:rPr>
          <w:rFonts w:ascii="Times New Roman"/>
          <w:b/>
          <w:i w:val="false"/>
          <w:color w:val="000000"/>
        </w:rPr>
        <w:t xml:space="preserve"> 6. Прочие условия</w:t>
      </w:r>
    </w:p>
    <w:bookmarkEnd w:id="32"/>
    <w:p>
      <w:pPr>
        <w:spacing w:after="0"/>
        <w:ind w:left="0"/>
        <w:jc w:val="left"/>
      </w:pPr>
      <w:r>
        <w:rPr>
          <w:rFonts w:ascii="Times New Roman"/>
          <w:b w:val="false"/>
          <w:i w:val="false"/>
          <w:color w:val="000000"/>
          <w:sz w:val="28"/>
        </w:rPr>
        <w:t>      </w:t>
      </w:r>
      <w:r>
        <w:rPr>
          <w:rFonts w:ascii="Times New Roman"/>
          <w:b w:val="false"/>
          <w:i w:val="false"/>
          <w:color w:val="000000"/>
          <w:sz w:val="28"/>
        </w:rPr>
        <w:t>14. В контракт вносятся изменения и (или) дополнения по соглашению сторон путем подписания дополнительного соглашения.</w:t>
      </w:r>
      <w:r>
        <w:br/>
      </w:r>
      <w:r>
        <w:rPr>
          <w:rFonts w:ascii="Times New Roman"/>
          <w:b w:val="false"/>
          <w:i w:val="false"/>
          <w:color w:val="000000"/>
          <w:sz w:val="28"/>
        </w:rPr>
        <w:t>
      </w:t>
      </w:r>
      <w:r>
        <w:rPr>
          <w:rFonts w:ascii="Times New Roman"/>
          <w:b w:val="false"/>
          <w:i w:val="false"/>
          <w:color w:val="000000"/>
          <w:sz w:val="28"/>
        </w:rPr>
        <w:t>15. Контракт вступает в силу со дня его подписания и действует по 20____ год.</w:t>
      </w:r>
      <w:r>
        <w:br/>
      </w:r>
      <w:r>
        <w:rPr>
          <w:rFonts w:ascii="Times New Roman"/>
          <w:b w:val="false"/>
          <w:i w:val="false"/>
          <w:color w:val="000000"/>
          <w:sz w:val="28"/>
        </w:rPr>
        <w:t>
      16. Контракт расторгается отделом занятости и социальных программ в одностороннем порядке при невыполнении семьей (лицом) условий настоящего контракта и социального контракта, заключенного между центром занятости и трудоспособными членами семьи.</w:t>
      </w:r>
      <w:r>
        <w:br/>
      </w:r>
      <w:r>
        <w:rPr>
          <w:rFonts w:ascii="Times New Roman"/>
          <w:b w:val="false"/>
          <w:i w:val="false"/>
          <w:color w:val="000000"/>
          <w:sz w:val="28"/>
        </w:rPr>
        <w:t xml:space="preserve">
      17. Настоящий контракт составлен в двух экземплярах, имеющих одинаковую юридическую силу. </w:t>
      </w:r>
      <w:r>
        <w:br/>
      </w:r>
      <w:r>
        <w:rPr>
          <w:rFonts w:ascii="Times New Roman"/>
          <w:b w:val="false"/>
          <w:i w:val="false"/>
          <w:color w:val="000000"/>
          <w:sz w:val="28"/>
        </w:rPr>
        <w:t>
</w:t>
      </w:r>
    </w:p>
    <w:p>
      <w:pPr>
        <w:spacing w:after="0"/>
        <w:ind w:left="0"/>
        <w:jc w:val="left"/>
      </w:pPr>
      <w:r>
        <w:rPr>
          <w:rFonts w:ascii="Times New Roman"/>
          <w:b/>
          <w:i w:val="false"/>
          <w:color w:val="000000"/>
        </w:rPr>
        <w:t xml:space="preserve"> 7. Адреса и реквизиты сторон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62"/>
        <w:gridCol w:w="6738"/>
      </w:tblGrid>
      <w:tr>
        <w:trPr>
          <w:trHeight w:val="30" w:hRule="atLeast"/>
        </w:trPr>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 занятости и</w:t>
            </w:r>
            <w:r>
              <w:br/>
            </w:r>
            <w:r>
              <w:rPr>
                <w:rFonts w:ascii="Times New Roman"/>
                <w:b w:val="false"/>
                <w:i w:val="false"/>
                <w:color w:val="000000"/>
                <w:sz w:val="20"/>
              </w:rPr>
              <w:t>социальных программ</w:t>
            </w:r>
            <w:r>
              <w:br/>
            </w:r>
            <w:r>
              <w:rPr>
                <w:rFonts w:ascii="Times New Roman"/>
                <w:b w:val="false"/>
                <w:i w:val="false"/>
                <w:color w:val="000000"/>
                <w:sz w:val="20"/>
              </w:rPr>
              <w:t>
</w:t>
            </w:r>
            <w:r>
              <w:br/>
            </w:r>
            <w:r>
              <w:rPr>
                <w:rFonts w:ascii="Times New Roman"/>
                <w:b w:val="false"/>
                <w:i w:val="false"/>
                <w:color w:val="000000"/>
                <w:sz w:val="20"/>
              </w:rPr>
              <w:t>____________________________</w:t>
            </w:r>
            <w:r>
              <w:br/>
            </w:r>
            <w:r>
              <w:rPr>
                <w:rFonts w:ascii="Times New Roman"/>
                <w:b w:val="false"/>
                <w:i w:val="false"/>
                <w:color w:val="000000"/>
                <w:sz w:val="20"/>
              </w:rPr>
              <w:t>(полное наименование уполномоченного органа)</w:t>
            </w:r>
            <w:r>
              <w:br/>
            </w:r>
            <w:r>
              <w:rPr>
                <w:rFonts w:ascii="Times New Roman"/>
                <w:b w:val="false"/>
                <w:i w:val="false"/>
                <w:color w:val="000000"/>
                <w:sz w:val="20"/>
              </w:rPr>
              <w:t>____________________________</w:t>
            </w:r>
            <w:r>
              <w:br/>
            </w:r>
            <w:r>
              <w:rPr>
                <w:rFonts w:ascii="Times New Roman"/>
                <w:b w:val="false"/>
                <w:i w:val="false"/>
                <w:color w:val="000000"/>
                <w:sz w:val="20"/>
              </w:rPr>
              <w:t>(адрес)</w:t>
            </w:r>
            <w:r>
              <w:br/>
            </w:r>
            <w:r>
              <w:rPr>
                <w:rFonts w:ascii="Times New Roman"/>
                <w:b w:val="false"/>
                <w:i w:val="false"/>
                <w:color w:val="000000"/>
                <w:sz w:val="20"/>
              </w:rPr>
              <w:t>____________________________</w:t>
            </w:r>
            <w:r>
              <w:br/>
            </w:r>
            <w:r>
              <w:rPr>
                <w:rFonts w:ascii="Times New Roman"/>
                <w:b w:val="false"/>
                <w:i w:val="false"/>
                <w:color w:val="000000"/>
                <w:sz w:val="20"/>
              </w:rPr>
              <w:t>(телефон, факс)</w:t>
            </w:r>
            <w:r>
              <w:br/>
            </w:r>
            <w:r>
              <w:rPr>
                <w:rFonts w:ascii="Times New Roman"/>
                <w:b w:val="false"/>
                <w:i w:val="false"/>
                <w:color w:val="000000"/>
                <w:sz w:val="20"/>
              </w:rPr>
              <w:t>
</w:t>
            </w: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 (при его наличии) уполномоченного представителя)</w:t>
            </w:r>
            <w:r>
              <w:br/>
            </w:r>
            <w:r>
              <w:rPr>
                <w:rFonts w:ascii="Times New Roman"/>
                <w:b w:val="false"/>
                <w:i w:val="false"/>
                <w:color w:val="000000"/>
                <w:sz w:val="20"/>
              </w:rPr>
              <w:t>____________________________</w:t>
            </w:r>
            <w:r>
              <w:br/>
            </w:r>
            <w:r>
              <w:rPr>
                <w:rFonts w:ascii="Times New Roman"/>
                <w:b w:val="false"/>
                <w:i w:val="false"/>
                <w:color w:val="000000"/>
                <w:sz w:val="20"/>
              </w:rPr>
              <w:t>(подпись)</w:t>
            </w:r>
            <w:r>
              <w:br/>
            </w:r>
            <w:r>
              <w:rPr>
                <w:rFonts w:ascii="Times New Roman"/>
                <w:b w:val="false"/>
                <w:i w:val="false"/>
                <w:color w:val="000000"/>
                <w:sz w:val="20"/>
              </w:rPr>
              <w:t>
Место печати</w:t>
            </w: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Заявитель</w:t>
            </w:r>
            <w:r>
              <w:br/>
            </w:r>
            <w:r>
              <w:rPr>
                <w:rFonts w:ascii="Times New Roman"/>
                <w:b w:val="false"/>
                <w:i w:val="false"/>
                <w:color w:val="000000"/>
                <w:sz w:val="20"/>
              </w:rPr>
              <w:t>
</w:t>
            </w:r>
            <w:r>
              <w:rPr>
                <w:rFonts w:ascii="Times New Roman"/>
                <w:b w:val="false"/>
                <w:i w:val="false"/>
                <w:color w:val="000000"/>
                <w:sz w:val="20"/>
              </w:rPr>
              <w:t>_________________________________</w:t>
            </w:r>
            <w:r>
              <w:br/>
            </w:r>
            <w:r>
              <w:rPr>
                <w:rFonts w:ascii="Times New Roman"/>
                <w:b w:val="false"/>
                <w:i w:val="false"/>
                <w:color w:val="000000"/>
                <w:sz w:val="20"/>
              </w:rPr>
              <w:t>(фамилия, имя, отчество (при его наличии)</w:t>
            </w:r>
            <w:r>
              <w:br/>
            </w:r>
            <w:r>
              <w:rPr>
                <w:rFonts w:ascii="Times New Roman"/>
                <w:b w:val="false"/>
                <w:i w:val="false"/>
                <w:color w:val="000000"/>
                <w:sz w:val="20"/>
              </w:rPr>
              <w:t>________________________________</w:t>
            </w:r>
            <w:r>
              <w:br/>
            </w:r>
            <w:r>
              <w:rPr>
                <w:rFonts w:ascii="Times New Roman"/>
                <w:b w:val="false"/>
                <w:i w:val="false"/>
                <w:color w:val="000000"/>
                <w:sz w:val="20"/>
              </w:rPr>
              <w:t>(адрес)</w:t>
            </w:r>
            <w:r>
              <w:br/>
            </w:r>
            <w:r>
              <w:rPr>
                <w:rFonts w:ascii="Times New Roman"/>
                <w:b w:val="false"/>
                <w:i w:val="false"/>
                <w:color w:val="000000"/>
                <w:sz w:val="20"/>
              </w:rPr>
              <w:t>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w:t>
            </w:r>
            <w:r>
              <w:br/>
            </w:r>
            <w:r>
              <w:rPr>
                <w:rFonts w:ascii="Times New Roman"/>
                <w:b w:val="false"/>
                <w:i w:val="false"/>
                <w:color w:val="000000"/>
                <w:sz w:val="20"/>
              </w:rPr>
              <w:t>
</w:t>
            </w:r>
            <w:r>
              <w:rPr>
                <w:rFonts w:ascii="Times New Roman"/>
                <w:b w:val="false"/>
                <w:i w:val="false"/>
                <w:color w:val="000000"/>
                <w:sz w:val="20"/>
              </w:rPr>
              <w:t>(телефон, факс)</w:t>
            </w:r>
            <w:r>
              <w:br/>
            </w:r>
            <w:r>
              <w:rPr>
                <w:rFonts w:ascii="Times New Roman"/>
                <w:b w:val="false"/>
                <w:i w:val="false"/>
                <w:color w:val="000000"/>
                <w:sz w:val="20"/>
              </w:rPr>
              <w:t>
</w:t>
            </w:r>
            <w:r>
              <w:rPr>
                <w:rFonts w:ascii="Times New Roman"/>
                <w:b w:val="false"/>
                <w:i w:val="false"/>
                <w:color w:val="000000"/>
                <w:sz w:val="20"/>
              </w:rPr>
              <w:t>________________________________</w:t>
            </w:r>
            <w:r>
              <w:br/>
            </w:r>
            <w:r>
              <w:rPr>
                <w:rFonts w:ascii="Times New Roman"/>
                <w:b w:val="false"/>
                <w:i w:val="false"/>
                <w:color w:val="000000"/>
                <w:sz w:val="20"/>
              </w:rPr>
              <w:t>
_________</w:t>
            </w:r>
            <w:r>
              <w:br/>
            </w:r>
            <w:r>
              <w:rPr>
                <w:rFonts w:ascii="Times New Roman"/>
                <w:b w:val="false"/>
                <w:i w:val="false"/>
                <w:color w:val="000000"/>
                <w:sz w:val="20"/>
              </w:rPr>
              <w:t>(подпись)</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маслихата Аккайынского района от 28 января 2016 года №39-7</w:t>
            </w:r>
          </w:p>
        </w:tc>
      </w:tr>
    </w:tbl>
    <w:bookmarkStart w:name="z439" w:id="33"/>
    <w:p>
      <w:pPr>
        <w:spacing w:after="0"/>
        <w:ind w:left="0"/>
        <w:jc w:val="left"/>
      </w:pPr>
      <w:r>
        <w:rPr>
          <w:rFonts w:ascii="Times New Roman"/>
          <w:b/>
          <w:i w:val="false"/>
          <w:color w:val="000000"/>
        </w:rPr>
        <w:t xml:space="preserve"> Перечень нормативных правовых актов маслихата Аккайынского района, признанных утратившими силу</w:t>
      </w:r>
    </w:p>
    <w:bookmarkEnd w:id="3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Решение</w:t>
      </w:r>
      <w:r>
        <w:rPr>
          <w:rFonts w:ascii="Times New Roman"/>
          <w:b w:val="false"/>
          <w:i w:val="false"/>
          <w:color w:val="000000"/>
          <w:sz w:val="28"/>
        </w:rPr>
        <w:t xml:space="preserve"> от 30 января 2014 года № 20-3 "Об утверждении Правил оказания социальной помощи, установления размеров и определения перечня отдельных категорий нуждающихся граждан в Аккайынском районе Северо-Казахстанской области" (зарегистрировано в Реестре государственной регистрации нормативных правовых актов под № 2574 от 27 февраля 2014 года, опубликовано 13 марта 2014 года в газете "Аққайың", 13 марта 2014 года в газете "Колос").</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Решение</w:t>
      </w:r>
      <w:r>
        <w:rPr>
          <w:rFonts w:ascii="Times New Roman"/>
          <w:b w:val="false"/>
          <w:i w:val="false"/>
          <w:color w:val="000000"/>
          <w:sz w:val="28"/>
        </w:rPr>
        <w:t xml:space="preserve"> от 25 июля 2014 года № 26-2 "О внесении изменения в решение маслихата Аккайынского района от 30 января 2014 года № 20-3 "Об утверждении Правил оказания социальной помощи, установления размеров и определения перечня отдельных категорий нуждающихся граждан в Аккайынском районе Северо-Казахстанской области" (зарегистрировано в Реестре государственной регистрации нормативных правовых актов под № 2920 от 26 августа 2014 года, опубликовано 4 сентября 2014 года в газете "Аққайың", 4 сентября 2014 года в газете "Колос"). </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Решение</w:t>
      </w:r>
      <w:r>
        <w:rPr>
          <w:rFonts w:ascii="Times New Roman"/>
          <w:b w:val="false"/>
          <w:i w:val="false"/>
          <w:color w:val="000000"/>
          <w:sz w:val="28"/>
        </w:rPr>
        <w:t xml:space="preserve"> от 24 декабря 2014 года № 29-3 "О внесении изменений в решение маслихата Аккайынского района от 30 января 2014 года № 20-3 "Об утверждении Правил оказания социальной помощи, установления размеров и определения перечня отдельных категорий нуждающихся граждан в Аккайынском районе Северо-Казахстанской области" (зарегистрировано в Реестре государственной регистрации нормативных правовых актов под № 3076 от 23 января 2015 года, опубликовано 5 февраля 2015 года в газете "Аққайың", 5 февраля 2015 года в газете "Колос").</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