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9c387" w14:textId="b49c3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от 22 июня 2009 года № 14-5 "О ставках на земельный налог"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18 мая 2016 года N 3-3. Зарегистрировано Департаментом юстиции Северо-Казахстанской области 17 июня 2016 года N 3778. Утратило силу решением маслихата Аккайынского района Северо-Казахстанской области от 12 апреля 2018 года № 19-12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Аккайынского района Северо-Казахстанской области от 12.04.2018 </w:t>
      </w:r>
      <w:r>
        <w:rPr>
          <w:rFonts w:ascii="Times New Roman"/>
          <w:b w:val="false"/>
          <w:i w:val="false"/>
          <w:color w:val="000000"/>
          <w:sz w:val="28"/>
        </w:rPr>
        <w:t>№ 19-12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3 декабря 2015 года "О внесении изменений и дополнений в некоторые законодательные акты Республики Казахстан по вопросам налогообложения и таможенного администрирования", маслихат Аккайынского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от 22 июня 2009 года № 14-5 "О ставках на земельный налог" (зарегистрировано в Реестре государственной регистрации нормативных правовых актов под № 13-2-103 от 16 июля 2009 года, опубликовано 30 июля 2009 года в газете "Аққайың", 30 июля 2009 года в газете "Колос")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кодекс), маслихат Аккайынского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2016 года.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III сессии VI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Семенюк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Аккайынскому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доходов по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мая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Агажанов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