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6954" w14:textId="d876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25 декабря 2015 года № 5-44-1 "О бюджете Айыртауского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февраля 2016 года N 5-47-1. Зарегистрировано Департаментом юстиции Северо-Казахстанской области 4 марта 2016 года N 3647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2015 года № 5-44-1 "О бюджете Айыртауского района на 2016-2018 годы" (зарегистрировано в Реестре государственной регистрации нормативных правовых актов под № 3545, опубликовано 21 января 2016 года в газете "Айыртау таңы", 21 января 2016 года в газете "Айыртауские зори")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Айыртауского района на 2016-2018 годы согласно приложениям 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      – 4 246 601,0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629 943,0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      – 4 540,0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15 517,0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3 596 601,0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      – 4 266 428,8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15 036,0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38 178,0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23 142,0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7 000,0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     – 7 000,0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      бюджета – - 41 863,8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41 863,8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38 178,0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23 142,0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26 827,8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"11. Утвердить резерв местного исполнительного органа на 2016 год в сумме 6 000,0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"11-1. Предусмотреть в бюджете района расходы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2015 году, согласно приложению 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1, 5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ХХХХVII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февраля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февраля 2016 года № 5-47-1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2015 года № 5-44-1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261"/>
        <w:gridCol w:w="36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4 246 601,0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3 596 601,0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4 266 428,8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Приватизация,управление коммунальным имуществом 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районо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3 269 553,0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3 234 061,0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2 804 030,0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опекунам(попечителям)на содержание ребенка-сироты(детей-сирот) и ребенка(детей),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87 553,3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11 303,0 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25 февраля 2016 года № 5-47-1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Айыртауского районного маслихата от 25 декабря 2015 года № 5-44-1</w:t>
            </w:r>
          </w:p>
        </w:tc>
      </w:tr>
    </w:tbl>
    <w:bookmarkStart w:name="z2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7"/>
        <w:gridCol w:w="1547"/>
        <w:gridCol w:w="4293"/>
        <w:gridCol w:w="38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сельским округам: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25 февраля 2016 года № 5-47-1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Айыртауского районного маслихата от 25 декабря 2015 года № 5-44-1</w:t>
            </w:r>
          </w:p>
        </w:tc>
      </w:tr>
    </w:tbl>
    <w:bookmarkStart w:name="z3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2016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798"/>
        <w:gridCol w:w="1050"/>
        <w:gridCol w:w="1798"/>
        <w:gridCol w:w="1427"/>
        <w:gridCol w:w="5177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437"/>
        <w:gridCol w:w="1437"/>
        <w:gridCol w:w="1438"/>
        <w:gridCol w:w="4057"/>
        <w:gridCol w:w="29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 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