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2006" w14:textId="da12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Айыртаускому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17 марта 2016 года N 5-48-2. Зарегистрировано Департаментом юстиции Северо-Казахстанской области 25 апреля 2016 года N 3723. Утратило силу решением Айыртауского районного маслихата Северо-Казахстанской области от 9 декабря 2020 года 6-48-2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Айыртауского районного маслихата Северо-Казахстанской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6-48-2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Айыртаускому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17 марта 2016 года № 5-48-2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Айыртаускому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Айыртауского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Айыртауского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Айыртауского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Айыртауского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собраний, митингов, шествий, пикетов и демонстраций по Айыртаускому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Саумалколь, центральная площадь.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село Саумалколь, танцевальная площадь.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порядка проведения собраний, митингов, шествий, пикетов и демонстраций по Айыртаускому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1-маршрут: от магазина "Саумалколь" до магазина "Континент" по улице Достык села Саумалколь.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2-маршрут: от здания ТОО "Айыртау Информ" до здания магазина "Ильяс" по ул.Ш.Уалиханова села Саумалколь.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