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59e8d" w14:textId="1359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2015 года № 5-44-1 "О бюджете Айыртауского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июля 2016 года № 6-4-2. Зарегистрировано Департаментом юстиции Северо-Казахстанской области 27 июля 2016 года № 3843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2015 года № 5-44-1 "О бюджете Айыртауского района на 2016-2018 годы" (зарегистрировано в Реестре государственной регистрации нормативных правовых актов под № 3545, опубликовано 21 января 2016 года в газете "Айыртау таңы", 21 января 2016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4 344 094,0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686 275,0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10 286,0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15 779,0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3 631 754,0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4 343 921,8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15 036,0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38 178,0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– 27 000,0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27 000,0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- 41 863,8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41 863,8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26 827,8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IV очередной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В.Казаркин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12 июля 2016 года № 6-4-2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2015 года № 5-44-1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91"/>
        <w:gridCol w:w="1185"/>
        <w:gridCol w:w="7"/>
        <w:gridCol w:w="1193"/>
        <w:gridCol w:w="5009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4 344 094,0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275 341,0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3 631 754,0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4 343 921,8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районо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3 295 379,0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3 259 527,0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2 794 260,9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 и ребенка(детей),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38 366,1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166 014,8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155 718,8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131 989,2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158 775,2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30 982,2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11 303,0 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 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Айыртауского районного маслихата от 12 июля 2016 года № 6-4-2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Айыртауского районного маслихата от 25 декабря 2015 года № 5-44-1</w:t>
            </w:r>
          </w:p>
        </w:tc>
      </w:tr>
    </w:tbl>
    <w:bookmarkStart w:name="z24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 сельским округам на 2016 год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547"/>
        <w:gridCol w:w="1547"/>
        <w:gridCol w:w="4291"/>
        <w:gridCol w:w="382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197 905,0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сельским округам: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Арыкбалыкского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Антоновского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Володарского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24 932,1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Гусаковского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Елецкого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Имантауского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Камсактинского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Константиновского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Лобановского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Нижнебурлукского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Сырымбетского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Украинского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