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7e2b" w14:textId="3ff7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2015 года № 5-44-1 "О бюджете Айыртауского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10 октября 2016 года N 6-5-1. Зарегистрировано Департаментом юстиции Северо-Казахстанской области 26 октября 2016 года N 3907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2015 года № 5-44-1 "О бюджете Айыртауского района на 2016-2018 годы" (зарегистрировано в Реестре государственной регистрации нормативных правовых актов под № 3545, опубликовано 21 января 2016 года в газете "Айыртау таңы", 21 января 2016 года в газете "Айыртауские зори")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Айыртауского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4 535 477,4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719 714,0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12 745,1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12 012,0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3 791 006,3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4 533 305,2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15 035,5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38 178,0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23 142,5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29 000,0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29 000,0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- 41 863,3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41 863,3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38 178,0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23 142,5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26 827,8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 в бюджете района на 2016 год поступление целевых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реализацию Плана мероприятий по обеспечению прав и улучшению качества жизни инвалидов в Республике Казахстан на 2012-2018 годы в том числе: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компенсации потерь местных бюджетов и экономической стабильности регионов на 2016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создание цифровой образовательной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 бюджете Айыртауского района на 2016-2018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"11. Утвердить резерв местного исполнительного органа Айыртауского района на 2016 год в сумме 4032,0 тысячи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октября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10 октября 2016 года № 6-5-1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2015 года № 5-44-1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8"/>
        <w:gridCol w:w="30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4 535 477,4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3 791 006,3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3 791 006,3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3 791 006,3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4 533 305,2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96 611,4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96 611,4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районо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3 307 041,0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2 797 956,9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(попечителям)на содержание ребенка-сироты(детей-сирот) и ребенка(детей),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296 997,6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136 058,8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46 493,7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11 303,0 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10 октября 2016 года № 6-5-1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Айыртауского районного маслихата от 25 декабря 2015 года № 5-44-1</w:t>
            </w:r>
          </w:p>
        </w:tc>
      </w:tr>
    </w:tbl>
    <w:bookmarkStart w:name="z2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