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19336" w14:textId="40193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Айыртауского районного маслихата от 29 января 2014 года № 5-22-1 "О Правилах оказания социальной помощи, установления размеров и определения перечня отдельных категорий нуждающихся граждан Айыртауского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Айыртауского районного маслихата Северо-Казахстанской области от 10 октября 2016 года N 6-5-2. Зарегистрировано Департаментом юстиции Северо-Казахстанской области 3 ноября 2016 года N 3913. Утратило силу решением маслихата Айыртауского района Северо-Казахстанской области от 06 апреля 2017 года № 6-9-1</w:t>
      </w:r>
    </w:p>
    <w:p>
      <w:pPr>
        <w:spacing w:after="0"/>
        <w:ind w:left="0"/>
        <w:jc w:val="left"/>
      </w:pPr>
      <w:r>
        <w:rPr>
          <w:rFonts w:ascii="Times New Roman"/>
          <w:b w:val="false"/>
          <w:i w:val="false"/>
          <w:color w:val="ff0000"/>
          <w:sz w:val="28"/>
        </w:rPr>
        <w:t xml:space="preserve">      Сноска. Утратило силу решением маслихата Айыртауского района Северо-Казахстанской области от 06.04.2017 </w:t>
      </w:r>
      <w:r>
        <w:rPr>
          <w:rFonts w:ascii="Times New Roman"/>
          <w:b w:val="false"/>
          <w:i w:val="false"/>
          <w:color w:val="ff0000"/>
          <w:sz w:val="28"/>
        </w:rPr>
        <w:t>№ 6-9-1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Республики Казахстан от 6 апреля 2016 года "О правовых актах" маслихат Айыртауского района </w:t>
      </w:r>
      <w:r>
        <w:rPr>
          <w:rFonts w:ascii="Times New Roman"/>
          <w:b/>
          <w:i w:val="false"/>
          <w:color w:val="000000"/>
          <w:sz w:val="28"/>
        </w:rPr>
        <w:t>РЕШИ</w:t>
      </w:r>
      <w:r>
        <w:rPr>
          <w:rFonts w:ascii="Times New Roman"/>
          <w:b/>
          <w:i w:val="false"/>
          <w:color w:val="000000"/>
          <w:sz w:val="28"/>
        </w:rPr>
        <w:t>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Айыртауского района от 29 января 2014 года № 5-22-1 "О Правилах оказания социальной помощи, установления размеров и определения перечня отдельных категорий нуждающихся граждан Айыртауского района" (зарегистрировано в Реестре государственной регистрации нормативных правовых актов под № 2570 от 26 февраля 2014 года, опубликовано в районных газетах "Айыртау таңы" от 6 марта 2014 года, "Айыртауские зори" от 6 марта 2014 года) следующее изменение: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к указанному решению изложить в новой редакции, согласно </w:t>
      </w:r>
      <w:r>
        <w:rPr>
          <w:rFonts w:ascii="Times New Roman"/>
          <w:b w:val="false"/>
          <w:i w:val="false"/>
          <w:color w:val="000000"/>
          <w:sz w:val="28"/>
        </w:rPr>
        <w:t xml:space="preserve">приложению </w:t>
      </w:r>
      <w:r>
        <w:rPr>
          <w:rFonts w:ascii="Times New Roman"/>
          <w:b w:val="false"/>
          <w:i w:val="false"/>
          <w:color w:val="000000"/>
          <w:sz w:val="28"/>
        </w:rPr>
        <w:t>к настоящему решению.</w:t>
      </w:r>
      <w:r>
        <w:br/>
      </w:r>
      <w:r>
        <w:rPr>
          <w:rFonts w:ascii="Times New Roman"/>
          <w:b w:val="false"/>
          <w:i w:val="false"/>
          <w:color w:val="000000"/>
          <w:sz w:val="28"/>
        </w:rPr>
        <w:t>
      </w:t>
      </w:r>
      <w:r>
        <w:rPr>
          <w:rFonts w:ascii="Times New Roman"/>
          <w:b w:val="false"/>
          <w:i w:val="false"/>
          <w:color w:val="000000"/>
          <w:sz w:val="28"/>
        </w:rPr>
        <w:t>2. Данное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Председатель V сессии </w:t>
            </w:r>
            <w:r>
              <w:br/>
            </w:r>
            <w:r>
              <w:rPr>
                <w:rFonts w:ascii="Times New Roman"/>
                <w:b w:val="false"/>
                <w:i/>
                <w:color w:val="000000"/>
                <w:sz w:val="20"/>
              </w:rPr>
              <w:t>Айыртауского районного</w:t>
            </w:r>
            <w:r>
              <w:br/>
            </w:r>
            <w:r>
              <w:rPr>
                <w:rFonts w:ascii="Times New Roman"/>
                <w:b w:val="false"/>
                <w:i/>
                <w:color w:val="000000"/>
                <w:sz w:val="20"/>
              </w:rPr>
              <w:t xml:space="preserve">маслихата </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Байгарин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Исполняющий </w:t>
            </w:r>
            <w:r>
              <w:br/>
            </w:r>
            <w:r>
              <w:rPr>
                <w:rFonts w:ascii="Times New Roman"/>
                <w:b w:val="false"/>
                <w:i/>
                <w:color w:val="000000"/>
                <w:sz w:val="20"/>
              </w:rPr>
              <w:t xml:space="preserve">обязанности секретаря </w:t>
            </w:r>
            <w:r>
              <w:br/>
            </w:r>
            <w:r>
              <w:rPr>
                <w:rFonts w:ascii="Times New Roman"/>
                <w:b w:val="false"/>
                <w:i/>
                <w:color w:val="000000"/>
                <w:sz w:val="20"/>
              </w:rPr>
              <w:t xml:space="preserve">Айыртауского районного </w:t>
            </w:r>
            <w:r>
              <w:br/>
            </w:r>
            <w:r>
              <w:rPr>
                <w:rFonts w:ascii="Times New Roman"/>
                <w:b w:val="false"/>
                <w:i/>
                <w:color w:val="000000"/>
                <w:sz w:val="20"/>
              </w:rPr>
              <w:t xml:space="preserve">маслихата </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Р. Тлеубаева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Аким </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Султанов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10 октября 2016 года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Айыртауского районного маслихата Северо-Казахстанской области от 10 октября 2016 года № 6-5-2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 Айыртауского районного маслихата Северо-Казахстанской области от 29 января 2014 года № 5-22-1</w:t>
            </w:r>
          </w:p>
        </w:tc>
      </w:tr>
    </w:tbl>
    <w:bookmarkStart w:name="z16" w:id="0"/>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Айыртауского района</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правовых актах",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занятости населения",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и определяют порядок оказания социальной помощи, установления размеров и определения перечня отдельных категорий нуждающихся граждан Айыртауского района.</w:t>
      </w:r>
      <w:r>
        <w:br/>
      </w:r>
      <w:r>
        <w:rPr>
          <w:rFonts w:ascii="Times New Roman"/>
          <w:b w:val="false"/>
          <w:i w:val="false"/>
          <w:color w:val="000000"/>
          <w:sz w:val="28"/>
        </w:rPr>
        <w:t>
</w:t>
      </w:r>
    </w:p>
    <w:bookmarkStart w:name="z18"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2. Основные термины и понятия, которые используются в настоящих Правилах:</w:t>
      </w:r>
      <w:r>
        <w:br/>
      </w:r>
      <w:r>
        <w:rPr>
          <w:rFonts w:ascii="Times New Roman"/>
          <w:b w:val="false"/>
          <w:i w:val="false"/>
          <w:color w:val="000000"/>
          <w:sz w:val="28"/>
        </w:rPr>
        <w:t>
      </w:t>
      </w:r>
      <w:r>
        <w:rPr>
          <w:rFonts w:ascii="Times New Roman"/>
          <w:b w:val="false"/>
          <w:i w:val="false"/>
          <w:color w:val="000000"/>
          <w:sz w:val="28"/>
        </w:rPr>
        <w:t>1) некоммерческое акционерное общество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обеспечения оказания государственных услуг в электронной форме;</w:t>
      </w:r>
      <w:r>
        <w:br/>
      </w:r>
      <w:r>
        <w:rPr>
          <w:rFonts w:ascii="Times New Roman"/>
          <w:b w:val="false"/>
          <w:i w:val="false"/>
          <w:color w:val="000000"/>
          <w:sz w:val="28"/>
        </w:rPr>
        <w:t>
      </w:t>
      </w:r>
      <w:r>
        <w:rPr>
          <w:rFonts w:ascii="Times New Roman"/>
          <w:b w:val="false"/>
          <w:i w:val="false"/>
          <w:color w:val="000000"/>
          <w:sz w:val="28"/>
        </w:rPr>
        <w:t>2)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w:t>
      </w:r>
      <w:r>
        <w:rPr>
          <w:rFonts w:ascii="Times New Roman"/>
          <w:b w:val="false"/>
          <w:i w:val="false"/>
          <w:color w:val="000000"/>
          <w:sz w:val="28"/>
        </w:rPr>
        <w:t>3) памятные даты – события, имеющие общенародное историческое, духовное, культурное значение и оказавшие влияние на ход истории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4) меры по социальной адаптации – меры, предоставляемые в целях приспособления к условиям социальной среды в виде мер социальной реабилитации инвалидов, определенные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а также иных мер государственной поддержки в порядке, предусмотренном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5) социальный контракт – соглашение между физическим лицом из числа безработных, самостоятельно занятых и малообеспеченных граждан Республики Казахстан и оралманов, участвующих в государственных мерах содействия занятости, с одной стороны, и центром занятости населения, с другой стороны, определяющее права и обязанности сторон;</w:t>
      </w:r>
      <w:r>
        <w:br/>
      </w:r>
      <w:r>
        <w:rPr>
          <w:rFonts w:ascii="Times New Roman"/>
          <w:b w:val="false"/>
          <w:i w:val="false"/>
          <w:color w:val="000000"/>
          <w:sz w:val="28"/>
        </w:rPr>
        <w:t>
      </w:t>
      </w:r>
      <w:r>
        <w:rPr>
          <w:rFonts w:ascii="Times New Roman"/>
          <w:b w:val="false"/>
          <w:i w:val="false"/>
          <w:color w:val="000000"/>
          <w:sz w:val="28"/>
        </w:rPr>
        <w:t>6)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в области;</w:t>
      </w:r>
      <w:r>
        <w:br/>
      </w:r>
      <w:r>
        <w:rPr>
          <w:rFonts w:ascii="Times New Roman"/>
          <w:b w:val="false"/>
          <w:i w:val="false"/>
          <w:color w:val="000000"/>
          <w:sz w:val="28"/>
        </w:rPr>
        <w:t>
      </w:t>
      </w:r>
      <w:r>
        <w:rPr>
          <w:rFonts w:ascii="Times New Roman"/>
          <w:b w:val="false"/>
          <w:i w:val="false"/>
          <w:color w:val="000000"/>
          <w:sz w:val="28"/>
        </w:rPr>
        <w:t>7) активные меры содействия занятости – мера государственной поддержки граждан Республики Казахстан и оралманов из числа самостоятельно занятого, безработного и малообеспеченного населения, осуществляемые государством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праздничные дни – дни национальных и государственных праздников Республики Казахстан;</w:t>
      </w:r>
      <w:r>
        <w:br/>
      </w:r>
      <w:r>
        <w:rPr>
          <w:rFonts w:ascii="Times New Roman"/>
          <w:b w:val="false"/>
          <w:i w:val="false"/>
          <w:color w:val="000000"/>
          <w:sz w:val="28"/>
        </w:rPr>
        <w:t>
      </w:t>
      </w:r>
      <w:r>
        <w:rPr>
          <w:rFonts w:ascii="Times New Roman"/>
          <w:b w:val="false"/>
          <w:i w:val="false"/>
          <w:color w:val="000000"/>
          <w:sz w:val="28"/>
        </w:rPr>
        <w:t>9) индивидуальный план помощи семье (далее – индивидуальный план) – комплекс разработанных уполномоченным органом совместно с претендентом мероприятий по содействию занятости и (или) социальной адаптации;</w:t>
      </w:r>
      <w:r>
        <w:br/>
      </w:r>
      <w:r>
        <w:rPr>
          <w:rFonts w:ascii="Times New Roman"/>
          <w:b w:val="false"/>
          <w:i w:val="false"/>
          <w:color w:val="000000"/>
          <w:sz w:val="28"/>
        </w:rPr>
        <w:t>
      </w:t>
      </w:r>
      <w:r>
        <w:rPr>
          <w:rFonts w:ascii="Times New Roman"/>
          <w:b w:val="false"/>
          <w:i w:val="false"/>
          <w:color w:val="000000"/>
          <w:sz w:val="28"/>
        </w:rPr>
        <w:t>10)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w:t>
      </w:r>
      <w:r>
        <w:rPr>
          <w:rFonts w:ascii="Times New Roman"/>
          <w:b w:val="false"/>
          <w:i w:val="false"/>
          <w:color w:val="000000"/>
          <w:sz w:val="28"/>
        </w:rPr>
        <w:t>11) социальный контракт активизации семьи – соглашение между трудоспособным физическим лицом, выступающим от имени семьи и уполномоченным органом, определяющее права и обязанности сторон;</w:t>
      </w:r>
      <w:r>
        <w:br/>
      </w:r>
      <w:r>
        <w:rPr>
          <w:rFonts w:ascii="Times New Roman"/>
          <w:b w:val="false"/>
          <w:i w:val="false"/>
          <w:color w:val="000000"/>
          <w:sz w:val="28"/>
        </w:rPr>
        <w:t>
      </w:t>
      </w:r>
      <w:r>
        <w:rPr>
          <w:rFonts w:ascii="Times New Roman"/>
          <w:b w:val="false"/>
          <w:i w:val="false"/>
          <w:color w:val="000000"/>
          <w:sz w:val="28"/>
        </w:rPr>
        <w:t xml:space="preserve">12) трудная жизненная ситуация </w:t>
      </w:r>
      <w:r>
        <w:rPr>
          <w:rFonts w:ascii="Times New Roman"/>
          <w:b w:val="false"/>
          <w:i/>
          <w:color w:val="000000"/>
          <w:sz w:val="28"/>
        </w:rPr>
        <w:t xml:space="preserve">– </w:t>
      </w:r>
      <w:r>
        <w:rPr>
          <w:rFonts w:ascii="Times New Roman"/>
          <w:b w:val="false"/>
          <w:i w:val="false"/>
          <w:color w:val="000000"/>
          <w:sz w:val="28"/>
        </w:rPr>
        <w:t>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w:t>
      </w:r>
      <w:r>
        <w:rPr>
          <w:rFonts w:ascii="Times New Roman"/>
          <w:b w:val="false"/>
          <w:i w:val="false"/>
          <w:color w:val="000000"/>
          <w:sz w:val="28"/>
        </w:rPr>
        <w:t>13) уполномоченный орган – государственное учреждение "Отдел занятости и социальных программ Айыртауского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14) участковая комиссия – комиссия, создаваемая решением акима сельского округа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w:t>
      </w:r>
      <w:r>
        <w:rPr>
          <w:rFonts w:ascii="Times New Roman"/>
          <w:b w:val="false"/>
          <w:i w:val="false"/>
          <w:color w:val="000000"/>
          <w:sz w:val="28"/>
        </w:rPr>
        <w:t>15) обусловленная денежная помощь (далее – ОДП) – выплата в денежной форме,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w:t>
      </w:r>
      <w:r>
        <w:br/>
      </w:r>
      <w:r>
        <w:rPr>
          <w:rFonts w:ascii="Times New Roman"/>
          <w:b w:val="false"/>
          <w:i w:val="false"/>
          <w:color w:val="000000"/>
          <w:sz w:val="28"/>
        </w:rPr>
        <w:t>
      </w:t>
      </w:r>
      <w:r>
        <w:rPr>
          <w:rFonts w:ascii="Times New Roman"/>
          <w:b w:val="false"/>
          <w:i w:val="false"/>
          <w:color w:val="000000"/>
          <w:sz w:val="28"/>
        </w:rPr>
        <w:t>16) предельный размер – утвержденный максимальный размер социальной помощи.</w:t>
      </w:r>
      <w:r>
        <w:br/>
      </w:r>
      <w:r>
        <w:rPr>
          <w:rFonts w:ascii="Times New Roman"/>
          <w:b w:val="false"/>
          <w:i w:val="false"/>
          <w:color w:val="000000"/>
          <w:sz w:val="28"/>
        </w:rPr>
        <w:t>
      </w:t>
      </w:r>
      <w:r>
        <w:rPr>
          <w:rFonts w:ascii="Times New Roman"/>
          <w:b w:val="false"/>
          <w:i w:val="false"/>
          <w:color w:val="000000"/>
          <w:sz w:val="28"/>
        </w:rPr>
        <w:t>3. Настоящие Правила распространяются на лиц, проживающих на территории Айыртауского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4. Для целей настоящих Правил под социальной помощью понимается помощь, предоставляемая акиматом Айыртауского района Северо-Казахстанской области через государственное учреждение "Отдел занятости и социальных программ Айыртауского района Северо-Казахстанской области" в денежной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w:t>
      </w:r>
      <w:r>
        <w:rPr>
          <w:rFonts w:ascii="Times New Roman"/>
          <w:b w:val="false"/>
          <w:i w:val="false"/>
          <w:color w:val="000000"/>
          <w:sz w:val="28"/>
        </w:rPr>
        <w:t xml:space="preserve">5.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настоящими Правилами.</w:t>
      </w:r>
      <w:r>
        <w:br/>
      </w:r>
      <w:r>
        <w:rPr>
          <w:rFonts w:ascii="Times New Roman"/>
          <w:b w:val="false"/>
          <w:i w:val="false"/>
          <w:color w:val="000000"/>
          <w:sz w:val="28"/>
        </w:rPr>
        <w:t>
      </w:t>
      </w:r>
      <w:r>
        <w:rPr>
          <w:rFonts w:ascii="Times New Roman"/>
          <w:b w:val="false"/>
          <w:i w:val="false"/>
          <w:color w:val="000000"/>
          <w:sz w:val="28"/>
        </w:rPr>
        <w:t xml:space="preserve">6. Перечень памятных дат, праздничных дней, категории получателей, а также кратность и размер оказания социальной помощи устанавливается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w:t>
      </w:r>
      <w:r>
        <w:br/>
      </w:r>
      <w:r>
        <w:rPr>
          <w:rFonts w:ascii="Times New Roman"/>
          <w:b w:val="false"/>
          <w:i w:val="false"/>
          <w:color w:val="000000"/>
          <w:sz w:val="28"/>
        </w:rPr>
        <w:t>
      </w:t>
      </w:r>
      <w:r>
        <w:rPr>
          <w:rFonts w:ascii="Times New Roman"/>
          <w:b w:val="false"/>
          <w:i w:val="false"/>
          <w:color w:val="000000"/>
          <w:sz w:val="28"/>
        </w:rPr>
        <w:t xml:space="preserve">Размер социальной помощи к памятным датам и праздничным дням устанавливается в едином размере по согласованию с акиматом Северо-Казахстанской области. </w:t>
      </w:r>
      <w:r>
        <w:br/>
      </w:r>
      <w:r>
        <w:rPr>
          <w:rFonts w:ascii="Times New Roman"/>
          <w:b w:val="false"/>
          <w:i w:val="false"/>
          <w:color w:val="000000"/>
          <w:sz w:val="28"/>
        </w:rPr>
        <w:t>
      </w:t>
      </w:r>
      <w:r>
        <w:rPr>
          <w:rFonts w:ascii="Times New Roman"/>
          <w:b w:val="false"/>
          <w:i w:val="false"/>
          <w:color w:val="000000"/>
          <w:sz w:val="28"/>
        </w:rPr>
        <w:t>7. Участковые и специальные комиссии осуществляют свою деятельность на основании положений, утверждаемых акиматом Северо-Казахстанской области.</w:t>
      </w:r>
      <w:r>
        <w:br/>
      </w:r>
      <w:r>
        <w:rPr>
          <w:rFonts w:ascii="Times New Roman"/>
          <w:b w:val="false"/>
          <w:i w:val="false"/>
          <w:color w:val="000000"/>
          <w:sz w:val="28"/>
        </w:rPr>
        <w:t>
</w:t>
      </w:r>
    </w:p>
    <w:bookmarkStart w:name="z42" w:id="2"/>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8. Перечень категорий получателей, предельные размеры социальной помощи, сроки обращения за социальной помощью при наступлении трудной жизненной ситуации вследствие стихийного бедствия или пожара, устанавливаются и утверждаются местным исполнительным органом района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9. Окончательный перечень оснований для отнесения граждан к категории нуждающихся и проведения обследований материально-бытового положения лица (семьи) при наступлении трудной жизненной ситуации утверждается согласно </w:t>
      </w:r>
      <w:r>
        <w:rPr>
          <w:rFonts w:ascii="Times New Roman"/>
          <w:b w:val="false"/>
          <w:i w:val="false"/>
          <w:color w:val="000000"/>
          <w:sz w:val="28"/>
        </w:rPr>
        <w:t>приложения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Специальная комиссия при вынесении заключения о необходимости оказания социальной помощи руководствуется перечнем оснований для отнесения граждан к категории нуждающихся.</w:t>
      </w:r>
      <w:r>
        <w:br/>
      </w:r>
      <w:r>
        <w:rPr>
          <w:rFonts w:ascii="Times New Roman"/>
          <w:b w:val="false"/>
          <w:i w:val="false"/>
          <w:color w:val="000000"/>
          <w:sz w:val="28"/>
        </w:rPr>
        <w:t>
      </w:t>
      </w:r>
      <w:r>
        <w:rPr>
          <w:rFonts w:ascii="Times New Roman"/>
          <w:b w:val="false"/>
          <w:i w:val="false"/>
          <w:color w:val="000000"/>
          <w:sz w:val="28"/>
        </w:rPr>
        <w:t>10. Размер оказываемой социальной помощи, за исключением обусловленной денежной помощи на основе социального контракта активизации семьи, в каждом отдельном случае определяет специальная комиссия и указывает его в заключении о необходимости оказания социальной помощи.</w:t>
      </w:r>
      <w:r>
        <w:br/>
      </w:r>
      <w:r>
        <w:rPr>
          <w:rFonts w:ascii="Times New Roman"/>
          <w:b w:val="false"/>
          <w:i w:val="false"/>
          <w:color w:val="000000"/>
          <w:sz w:val="28"/>
        </w:rPr>
        <w:t>
      </w:t>
      </w:r>
      <w:r>
        <w:rPr>
          <w:rFonts w:ascii="Times New Roman"/>
          <w:b w:val="false"/>
          <w:i w:val="false"/>
          <w:color w:val="000000"/>
          <w:sz w:val="28"/>
        </w:rPr>
        <w:t xml:space="preserve">11. Социальная помощь по основаниям, указанным в </w:t>
      </w:r>
      <w:r>
        <w:rPr>
          <w:rFonts w:ascii="Times New Roman"/>
          <w:b w:val="false"/>
          <w:i w:val="false"/>
          <w:color w:val="000000"/>
          <w:sz w:val="28"/>
        </w:rPr>
        <w:t>подпунктах 1) – 16)</w:t>
      </w:r>
      <w:r>
        <w:rPr>
          <w:rFonts w:ascii="Times New Roman"/>
          <w:b w:val="false"/>
          <w:i w:val="false"/>
          <w:color w:val="000000"/>
          <w:sz w:val="28"/>
        </w:rPr>
        <w:t xml:space="preserve">, за исключением </w:t>
      </w:r>
      <w:r>
        <w:rPr>
          <w:rFonts w:ascii="Times New Roman"/>
          <w:b w:val="false"/>
          <w:i w:val="false"/>
          <w:color w:val="000000"/>
          <w:sz w:val="28"/>
        </w:rPr>
        <w:t>пунктов 2), 9), 15)</w:t>
      </w:r>
      <w:r>
        <w:rPr>
          <w:rFonts w:ascii="Times New Roman"/>
          <w:b w:val="false"/>
          <w:i w:val="false"/>
          <w:color w:val="000000"/>
          <w:sz w:val="28"/>
        </w:rPr>
        <w:t xml:space="preserve"> приложения 3 к настоящим Правилам предоставляется гражданам с учетом среднедушевого дохода лица (семьи), не превышающего 1,5 размера прожиточного минимума, в размере 10 (десяти) месячных расчетных показателей, единовременно.</w:t>
      </w:r>
      <w:r>
        <w:br/>
      </w:r>
      <w:r>
        <w:rPr>
          <w:rFonts w:ascii="Times New Roman"/>
          <w:b w:val="false"/>
          <w:i w:val="false"/>
          <w:color w:val="000000"/>
          <w:sz w:val="28"/>
        </w:rPr>
        <w:t>
      </w:t>
      </w:r>
      <w:r>
        <w:rPr>
          <w:rFonts w:ascii="Times New Roman"/>
          <w:b w:val="false"/>
          <w:i w:val="false"/>
          <w:color w:val="000000"/>
          <w:sz w:val="28"/>
        </w:rPr>
        <w:t xml:space="preserve">12. Социальная помощь по основанию, указанного в </w:t>
      </w:r>
      <w:r>
        <w:rPr>
          <w:rFonts w:ascii="Times New Roman"/>
          <w:b w:val="false"/>
          <w:i w:val="false"/>
          <w:color w:val="000000"/>
          <w:sz w:val="28"/>
        </w:rPr>
        <w:t>подпункте 2)</w:t>
      </w:r>
      <w:r>
        <w:rPr>
          <w:rFonts w:ascii="Times New Roman"/>
          <w:b w:val="false"/>
          <w:i w:val="false"/>
          <w:color w:val="000000"/>
          <w:sz w:val="28"/>
        </w:rPr>
        <w:t xml:space="preserve"> приложения 3 к настоящим Правилам предоставляется единовременно в размере 20 (двадцати) месячных расчетных показателей, без учета доходов.</w:t>
      </w:r>
      <w:r>
        <w:br/>
      </w:r>
      <w:r>
        <w:rPr>
          <w:rFonts w:ascii="Times New Roman"/>
          <w:b w:val="false"/>
          <w:i w:val="false"/>
          <w:color w:val="000000"/>
          <w:sz w:val="28"/>
        </w:rPr>
        <w:t>
      </w:t>
      </w:r>
      <w:r>
        <w:rPr>
          <w:rFonts w:ascii="Times New Roman"/>
          <w:b w:val="false"/>
          <w:i w:val="false"/>
          <w:color w:val="000000"/>
          <w:sz w:val="28"/>
        </w:rPr>
        <w:t xml:space="preserve">13. Обусловленная денежная помощь по основанию, указанному в </w:t>
      </w:r>
      <w:r>
        <w:rPr>
          <w:rFonts w:ascii="Times New Roman"/>
          <w:b w:val="false"/>
          <w:i w:val="false"/>
          <w:color w:val="000000"/>
          <w:sz w:val="28"/>
        </w:rPr>
        <w:t>подпункте 9)</w:t>
      </w:r>
      <w:r>
        <w:rPr>
          <w:rFonts w:ascii="Times New Roman"/>
          <w:b w:val="false"/>
          <w:i w:val="false"/>
          <w:color w:val="000000"/>
          <w:sz w:val="28"/>
        </w:rPr>
        <w:t xml:space="preserve"> приложения 3 к настоящим Правилам, предоставляется в виде разницы между среднедушевым доходом лица (семьи) и 60 процентами от величины прожиточного минимума, установленной в Северо-Казахстанской области, единовременно за три месяца по заявлению претендента на каждого члена семьи (лицо), и назначается на срок действия социального контракта активизации семьи. </w:t>
      </w:r>
      <w:r>
        <w:br/>
      </w:r>
      <w:r>
        <w:rPr>
          <w:rFonts w:ascii="Times New Roman"/>
          <w:b w:val="false"/>
          <w:i w:val="false"/>
          <w:color w:val="000000"/>
          <w:sz w:val="28"/>
        </w:rPr>
        <w:t>
      </w:t>
      </w:r>
      <w:r>
        <w:rPr>
          <w:rFonts w:ascii="Times New Roman"/>
          <w:b w:val="false"/>
          <w:i w:val="false"/>
          <w:color w:val="000000"/>
          <w:sz w:val="28"/>
        </w:rPr>
        <w:t xml:space="preserve"> 14. Социальная помощь по основанию, указанного в </w:t>
      </w:r>
      <w:r>
        <w:rPr>
          <w:rFonts w:ascii="Times New Roman"/>
          <w:b w:val="false"/>
          <w:i w:val="false"/>
          <w:color w:val="000000"/>
          <w:sz w:val="28"/>
        </w:rPr>
        <w:t>подпункте 15)</w:t>
      </w:r>
      <w:r>
        <w:rPr>
          <w:rFonts w:ascii="Times New Roman"/>
          <w:b w:val="false"/>
          <w:i w:val="false"/>
          <w:color w:val="000000"/>
          <w:sz w:val="28"/>
        </w:rPr>
        <w:t xml:space="preserve"> приложения 3 к настоящим Правилам предоставляется гражданам (семье) без учета дохода лица (семьи), в размере не более 50 (пятидесяти) месячных расчетных показателей, единовременно.</w:t>
      </w:r>
      <w:r>
        <w:br/>
      </w:r>
      <w:r>
        <w:rPr>
          <w:rFonts w:ascii="Times New Roman"/>
          <w:b w:val="false"/>
          <w:i w:val="false"/>
          <w:color w:val="000000"/>
          <w:sz w:val="28"/>
        </w:rPr>
        <w:t>
      </w:t>
      </w:r>
      <w:r>
        <w:rPr>
          <w:rFonts w:ascii="Times New Roman"/>
          <w:b w:val="false"/>
          <w:i w:val="false"/>
          <w:color w:val="000000"/>
          <w:sz w:val="28"/>
        </w:rPr>
        <w:t xml:space="preserve">15. Социальная помощь по основанию, указанному в </w:t>
      </w:r>
      <w:r>
        <w:rPr>
          <w:rFonts w:ascii="Times New Roman"/>
          <w:b w:val="false"/>
          <w:i w:val="false"/>
          <w:color w:val="000000"/>
          <w:sz w:val="28"/>
        </w:rPr>
        <w:t>подпункте 17)</w:t>
      </w:r>
      <w:r>
        <w:rPr>
          <w:rFonts w:ascii="Times New Roman"/>
          <w:b w:val="false"/>
          <w:i w:val="false"/>
          <w:color w:val="000000"/>
          <w:sz w:val="28"/>
        </w:rPr>
        <w:t xml:space="preserve"> приложения 3 к настоящим Правилам предоставляется без учета доходов в размере стоимости проезда единовременно. </w:t>
      </w:r>
      <w:r>
        <w:br/>
      </w:r>
      <w:r>
        <w:rPr>
          <w:rFonts w:ascii="Times New Roman"/>
          <w:b w:val="false"/>
          <w:i w:val="false"/>
          <w:color w:val="000000"/>
          <w:sz w:val="28"/>
        </w:rPr>
        <w:t>
      </w:t>
      </w:r>
      <w:r>
        <w:rPr>
          <w:rFonts w:ascii="Times New Roman"/>
          <w:b w:val="false"/>
          <w:i w:val="false"/>
          <w:color w:val="000000"/>
          <w:sz w:val="28"/>
        </w:rPr>
        <w:t xml:space="preserve">16. Социальная помощь по основанию, указанного в </w:t>
      </w:r>
      <w:r>
        <w:rPr>
          <w:rFonts w:ascii="Times New Roman"/>
          <w:b w:val="false"/>
          <w:i w:val="false"/>
          <w:color w:val="000000"/>
          <w:sz w:val="28"/>
        </w:rPr>
        <w:t>подпункте 18)</w:t>
      </w:r>
      <w:r>
        <w:rPr>
          <w:rFonts w:ascii="Times New Roman"/>
          <w:b w:val="false"/>
          <w:i w:val="false"/>
          <w:color w:val="000000"/>
          <w:sz w:val="28"/>
        </w:rPr>
        <w:t xml:space="preserve"> приложения 3 к настоящим Правилам предоставляется единовременно в размере 24 (двадцати четырех) месячных расчетных показателей, без учета доходов.</w:t>
      </w:r>
      <w:r>
        <w:br/>
      </w:r>
      <w:r>
        <w:rPr>
          <w:rFonts w:ascii="Times New Roman"/>
          <w:b w:val="false"/>
          <w:i w:val="false"/>
          <w:color w:val="000000"/>
          <w:sz w:val="28"/>
        </w:rPr>
        <w:t>
      </w:t>
      </w:r>
      <w:r>
        <w:rPr>
          <w:rFonts w:ascii="Times New Roman"/>
          <w:b w:val="false"/>
          <w:i w:val="false"/>
          <w:color w:val="000000"/>
          <w:sz w:val="28"/>
        </w:rPr>
        <w:t xml:space="preserve">17. Социальная помощь по основанию, указанного в </w:t>
      </w:r>
      <w:r>
        <w:rPr>
          <w:rFonts w:ascii="Times New Roman"/>
          <w:b w:val="false"/>
          <w:i w:val="false"/>
          <w:color w:val="000000"/>
          <w:sz w:val="28"/>
        </w:rPr>
        <w:t>подпункте 19)</w:t>
      </w:r>
      <w:r>
        <w:rPr>
          <w:rFonts w:ascii="Times New Roman"/>
          <w:b w:val="false"/>
          <w:i w:val="false"/>
          <w:color w:val="000000"/>
          <w:sz w:val="28"/>
        </w:rPr>
        <w:t xml:space="preserve"> приложения 3 к настоящим Правилам предоставляется один раз в 2 года в размере стоимости согласно предоставленной счет-фактуре (кроме драгоценных металлов и протезов из металлокерамики, металлоакрила), без учета доходов.</w:t>
      </w:r>
      <w:r>
        <w:br/>
      </w:r>
      <w:r>
        <w:rPr>
          <w:rFonts w:ascii="Times New Roman"/>
          <w:b w:val="false"/>
          <w:i w:val="false"/>
          <w:color w:val="000000"/>
          <w:sz w:val="28"/>
        </w:rPr>
        <w:t>
      </w:t>
      </w:r>
      <w:r>
        <w:rPr>
          <w:rFonts w:ascii="Times New Roman"/>
          <w:b w:val="false"/>
          <w:i w:val="false"/>
          <w:color w:val="000000"/>
          <w:sz w:val="28"/>
        </w:rPr>
        <w:t xml:space="preserve">18. Социальная помощь по основанию, указанного в </w:t>
      </w:r>
      <w:r>
        <w:rPr>
          <w:rFonts w:ascii="Times New Roman"/>
          <w:b w:val="false"/>
          <w:i w:val="false"/>
          <w:color w:val="000000"/>
          <w:sz w:val="28"/>
        </w:rPr>
        <w:t>подпункте 20)</w:t>
      </w:r>
      <w:r>
        <w:rPr>
          <w:rFonts w:ascii="Times New Roman"/>
          <w:b w:val="false"/>
          <w:i w:val="false"/>
          <w:color w:val="000000"/>
          <w:sz w:val="28"/>
        </w:rPr>
        <w:t xml:space="preserve"> приложения 3 к настоящим Правилам предоставляется один раз в год в размере стоимости санаторно-курортного лечения, без учета доходов.</w:t>
      </w:r>
      <w:r>
        <w:br/>
      </w:r>
      <w:r>
        <w:rPr>
          <w:rFonts w:ascii="Times New Roman"/>
          <w:b w:val="false"/>
          <w:i w:val="false"/>
          <w:color w:val="000000"/>
          <w:sz w:val="28"/>
        </w:rPr>
        <w:t>
      </w:t>
      </w:r>
      <w:r>
        <w:rPr>
          <w:rFonts w:ascii="Times New Roman"/>
          <w:b w:val="false"/>
          <w:i w:val="false"/>
          <w:color w:val="000000"/>
          <w:sz w:val="28"/>
        </w:rPr>
        <w:t>19. Среднедушевой доход лица (семьи) на оказание социальной помощи исчисляется путем деления совокупного дохода, полученного за три месяца, предшествующих месяцу обращения за назначением социальной помощи, на число членов семьи и на три месяца.</w:t>
      </w:r>
      <w:r>
        <w:br/>
      </w:r>
      <w:r>
        <w:rPr>
          <w:rFonts w:ascii="Times New Roman"/>
          <w:b w:val="false"/>
          <w:i w:val="false"/>
          <w:color w:val="000000"/>
          <w:sz w:val="28"/>
        </w:rPr>
        <w:t>
      </w:t>
      </w:r>
      <w:r>
        <w:rPr>
          <w:rFonts w:ascii="Times New Roman"/>
          <w:b w:val="false"/>
          <w:i w:val="false"/>
          <w:color w:val="000000"/>
          <w:sz w:val="28"/>
        </w:rPr>
        <w:t xml:space="preserve">Среднедушевой доход лица (семьи), претендующего на оказание обусловленной денежной помощи на основе социального контракта активизации семьи, не пересматривается в течение срока действия социального контракта активизации семьи. </w:t>
      </w:r>
      <w:r>
        <w:br/>
      </w:r>
      <w:r>
        <w:rPr>
          <w:rFonts w:ascii="Times New Roman"/>
          <w:b w:val="false"/>
          <w:i w:val="false"/>
          <w:color w:val="000000"/>
          <w:sz w:val="28"/>
        </w:rPr>
        <w:t>
      </w:t>
      </w:r>
      <w:r>
        <w:rPr>
          <w:rFonts w:ascii="Times New Roman"/>
          <w:b w:val="false"/>
          <w:i w:val="false"/>
          <w:color w:val="000000"/>
          <w:sz w:val="28"/>
        </w:rPr>
        <w:t xml:space="preserve">При этом совокупный доход рассчитывается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труда и социальной защиты населения Республики Казахстан 28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 в Министерстве юстиции Республики Казахстан 28 августа 2009 года № 5757).</w:t>
      </w:r>
      <w:r>
        <w:br/>
      </w:r>
      <w:r>
        <w:rPr>
          <w:rFonts w:ascii="Times New Roman"/>
          <w:b w:val="false"/>
          <w:i w:val="false"/>
          <w:color w:val="000000"/>
          <w:sz w:val="28"/>
        </w:rPr>
        <w:t>
</w:t>
      </w:r>
    </w:p>
    <w:bookmarkStart w:name="z58" w:id="3"/>
    <w:p>
      <w:pPr>
        <w:spacing w:after="0"/>
        <w:ind w:left="0"/>
        <w:jc w:val="left"/>
      </w:pPr>
      <w:r>
        <w:rPr>
          <w:rFonts w:ascii="Times New Roman"/>
          <w:b/>
          <w:i w:val="false"/>
          <w:color w:val="000000"/>
        </w:rPr>
        <w:t xml:space="preserve"> 3. Порядок оказания социальной помощи</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Социальная помощь к памятным датам и праздничным дням оказывается по списку, утверждаемым акиматом Айыртауского района Северо-Казахстанской области по представлению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w:t>
      </w:r>
      <w:r>
        <w:rPr>
          <w:rFonts w:ascii="Times New Roman"/>
          <w:b w:val="false"/>
          <w:i w:val="false"/>
          <w:color w:val="000000"/>
          <w:sz w:val="28"/>
        </w:rPr>
        <w:t>21.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 села, сельского округа предоставляет заявление с приложением следующих документов:</w:t>
      </w:r>
      <w:r>
        <w:br/>
      </w:r>
      <w:r>
        <w:rPr>
          <w:rFonts w:ascii="Times New Roman"/>
          <w:b w:val="false"/>
          <w:i w:val="false"/>
          <w:color w:val="000000"/>
          <w:sz w:val="28"/>
        </w:rPr>
        <w:t>
      </w:t>
      </w:r>
      <w:r>
        <w:rPr>
          <w:rFonts w:ascii="Times New Roman"/>
          <w:b w:val="false"/>
          <w:i w:val="false"/>
          <w:color w:val="000000"/>
          <w:sz w:val="28"/>
        </w:rPr>
        <w:t>1) документ, удостоверяющий личность;</w:t>
      </w:r>
      <w:r>
        <w:br/>
      </w:r>
      <w:r>
        <w:rPr>
          <w:rFonts w:ascii="Times New Roman"/>
          <w:b w:val="false"/>
          <w:i w:val="false"/>
          <w:color w:val="000000"/>
          <w:sz w:val="28"/>
        </w:rPr>
        <w:t>
      </w:t>
      </w:r>
      <w:r>
        <w:rPr>
          <w:rFonts w:ascii="Times New Roman"/>
          <w:b w:val="false"/>
          <w:i w:val="false"/>
          <w:color w:val="000000"/>
          <w:sz w:val="28"/>
        </w:rPr>
        <w:t>2) документ, подтверждающий регистрацию по постоянному месту жительства;</w:t>
      </w:r>
      <w:r>
        <w:br/>
      </w:r>
      <w:r>
        <w:rPr>
          <w:rFonts w:ascii="Times New Roman"/>
          <w:b w:val="false"/>
          <w:i w:val="false"/>
          <w:color w:val="000000"/>
          <w:sz w:val="28"/>
        </w:rPr>
        <w:t>
      </w:t>
      </w:r>
      <w:r>
        <w:rPr>
          <w:rFonts w:ascii="Times New Roman"/>
          <w:b w:val="false"/>
          <w:i w:val="false"/>
          <w:color w:val="000000"/>
          <w:sz w:val="28"/>
        </w:rPr>
        <w:t xml:space="preserve">3) сведения о составе лица (семьи)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4) сведения о доходах лица (членов семьи);</w:t>
      </w:r>
      <w:r>
        <w:br/>
      </w:r>
      <w:r>
        <w:rPr>
          <w:rFonts w:ascii="Times New Roman"/>
          <w:b w:val="false"/>
          <w:i w:val="false"/>
          <w:color w:val="000000"/>
          <w:sz w:val="28"/>
        </w:rPr>
        <w:t>
      </w:t>
      </w:r>
      <w:r>
        <w:rPr>
          <w:rFonts w:ascii="Times New Roman"/>
          <w:b w:val="false"/>
          <w:i w:val="false"/>
          <w:color w:val="000000"/>
          <w:sz w:val="28"/>
        </w:rPr>
        <w:t>5) акт и/или документ, подтверждающий наступление трудной жизненной ситуации.</w:t>
      </w:r>
      <w:r>
        <w:br/>
      </w:r>
      <w:r>
        <w:rPr>
          <w:rFonts w:ascii="Times New Roman"/>
          <w:b w:val="false"/>
          <w:i w:val="false"/>
          <w:color w:val="000000"/>
          <w:sz w:val="28"/>
        </w:rPr>
        <w:t>
      </w:t>
      </w:r>
      <w:r>
        <w:rPr>
          <w:rFonts w:ascii="Times New Roman"/>
          <w:b w:val="false"/>
          <w:i w:val="false"/>
          <w:color w:val="000000"/>
          <w:sz w:val="28"/>
        </w:rPr>
        <w:t>22. Документы предоставляются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000000"/>
          <w:sz w:val="28"/>
        </w:rPr>
        <w:t>23.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 xml:space="preserve">24.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к настоящим Правилам и направляет их акиму сельского округа.</w:t>
      </w:r>
      <w:r>
        <w:br/>
      </w:r>
      <w:r>
        <w:rPr>
          <w:rFonts w:ascii="Times New Roman"/>
          <w:b w:val="false"/>
          <w:i w:val="false"/>
          <w:color w:val="000000"/>
          <w:sz w:val="28"/>
        </w:rPr>
        <w:t>
      </w:t>
      </w:r>
      <w:r>
        <w:rPr>
          <w:rFonts w:ascii="Times New Roman"/>
          <w:b w:val="false"/>
          <w:i w:val="false"/>
          <w:color w:val="000000"/>
          <w:sz w:val="28"/>
        </w:rPr>
        <w:t>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w:t>
      </w:r>
      <w:r>
        <w:rPr>
          <w:rFonts w:ascii="Times New Roman"/>
          <w:b w:val="false"/>
          <w:i w:val="false"/>
          <w:color w:val="000000"/>
          <w:sz w:val="28"/>
        </w:rPr>
        <w:t>25.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w:t>
      </w:r>
      <w:r>
        <w:rPr>
          <w:rFonts w:ascii="Times New Roman"/>
          <w:b w:val="false"/>
          <w:i w:val="false"/>
          <w:color w:val="000000"/>
          <w:sz w:val="28"/>
        </w:rPr>
        <w:t>26.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w:t>
      </w:r>
      <w:r>
        <w:rPr>
          <w:rFonts w:ascii="Times New Roman"/>
          <w:b w:val="false"/>
          <w:i w:val="false"/>
          <w:color w:val="000000"/>
          <w:sz w:val="28"/>
        </w:rPr>
        <w:t>27.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w:t>
      </w:r>
      <w:r>
        <w:rPr>
          <w:rFonts w:ascii="Times New Roman"/>
          <w:b w:val="false"/>
          <w:i w:val="false"/>
          <w:color w:val="000000"/>
          <w:sz w:val="28"/>
        </w:rPr>
        <w:t>28.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w:t>
      </w:r>
      <w:r>
        <w:rPr>
          <w:rFonts w:ascii="Times New Roman"/>
          <w:b w:val="false"/>
          <w:i w:val="false"/>
          <w:color w:val="000000"/>
          <w:sz w:val="28"/>
        </w:rPr>
        <w:t>29.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w:t>
      </w:r>
      <w:r>
        <w:rPr>
          <w:rFonts w:ascii="Times New Roman"/>
          <w:b w:val="false"/>
          <w:i w:val="false"/>
          <w:color w:val="000000"/>
          <w:sz w:val="28"/>
        </w:rPr>
        <w:t xml:space="preserve">В случаях, указанных в </w:t>
      </w:r>
      <w:r>
        <w:rPr>
          <w:rFonts w:ascii="Times New Roman"/>
          <w:b w:val="false"/>
          <w:i w:val="false"/>
          <w:color w:val="000000"/>
          <w:sz w:val="28"/>
        </w:rPr>
        <w:t>пунктах 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w:t>
      </w:r>
      <w:r>
        <w:br/>
      </w:r>
      <w:r>
        <w:rPr>
          <w:rFonts w:ascii="Times New Roman"/>
          <w:b w:val="false"/>
          <w:i w:val="false"/>
          <w:color w:val="000000"/>
          <w:sz w:val="28"/>
        </w:rPr>
        <w:t>
      </w:t>
      </w:r>
      <w:r>
        <w:rPr>
          <w:rFonts w:ascii="Times New Roman"/>
          <w:b w:val="false"/>
          <w:i w:val="false"/>
          <w:color w:val="000000"/>
          <w:sz w:val="28"/>
        </w:rPr>
        <w:t>30.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w:t>
      </w:r>
      <w:r>
        <w:rPr>
          <w:rFonts w:ascii="Times New Roman"/>
          <w:b w:val="false"/>
          <w:i w:val="false"/>
          <w:color w:val="000000"/>
          <w:sz w:val="28"/>
        </w:rPr>
        <w:t>31. Отказ в оказании социальной помощи осуществляется в случаях:</w:t>
      </w:r>
      <w:r>
        <w:br/>
      </w:r>
      <w:r>
        <w:rPr>
          <w:rFonts w:ascii="Times New Roman"/>
          <w:b w:val="false"/>
          <w:i w:val="false"/>
          <w:color w:val="000000"/>
          <w:sz w:val="28"/>
        </w:rPr>
        <w:t>
      </w:t>
      </w:r>
      <w:r>
        <w:rPr>
          <w:rFonts w:ascii="Times New Roman"/>
          <w:b w:val="false"/>
          <w:i w:val="false"/>
          <w:color w:val="000000"/>
          <w:sz w:val="28"/>
        </w:rPr>
        <w:t>1) выявления недостоверных сведений, представленных заявителями;</w:t>
      </w:r>
      <w:r>
        <w:br/>
      </w:r>
      <w:r>
        <w:rPr>
          <w:rFonts w:ascii="Times New Roman"/>
          <w:b w:val="false"/>
          <w:i w:val="false"/>
          <w:color w:val="000000"/>
          <w:sz w:val="28"/>
        </w:rPr>
        <w:t>
      </w:t>
      </w:r>
      <w:r>
        <w:rPr>
          <w:rFonts w:ascii="Times New Roman"/>
          <w:b w:val="false"/>
          <w:i w:val="false"/>
          <w:color w:val="000000"/>
          <w:sz w:val="28"/>
        </w:rPr>
        <w:t>2)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3) превышения размера среднедушевого дохода лица (семьи) порога для оказания социальной помощи;</w:t>
      </w:r>
      <w:r>
        <w:br/>
      </w:r>
      <w:r>
        <w:rPr>
          <w:rFonts w:ascii="Times New Roman"/>
          <w:b w:val="false"/>
          <w:i w:val="false"/>
          <w:color w:val="000000"/>
          <w:sz w:val="28"/>
        </w:rPr>
        <w:t>
      </w:t>
      </w:r>
      <w:r>
        <w:rPr>
          <w:rFonts w:ascii="Times New Roman"/>
          <w:b w:val="false"/>
          <w:i w:val="false"/>
          <w:color w:val="000000"/>
          <w:sz w:val="28"/>
        </w:rPr>
        <w:t xml:space="preserve">4) отказа граждан от заключения социального контракта активизации семьи, по основанию, указанному в </w:t>
      </w:r>
      <w:r>
        <w:rPr>
          <w:rFonts w:ascii="Times New Roman"/>
          <w:b w:val="false"/>
          <w:i w:val="false"/>
          <w:color w:val="000000"/>
          <w:sz w:val="28"/>
        </w:rPr>
        <w:t>подпункте 9)</w:t>
      </w:r>
      <w:r>
        <w:rPr>
          <w:rFonts w:ascii="Times New Roman"/>
          <w:b w:val="false"/>
          <w:i w:val="false"/>
          <w:color w:val="000000"/>
          <w:sz w:val="28"/>
        </w:rPr>
        <w:t xml:space="preserve"> приложения 3.</w:t>
      </w:r>
      <w:r>
        <w:br/>
      </w:r>
      <w:r>
        <w:rPr>
          <w:rFonts w:ascii="Times New Roman"/>
          <w:b w:val="false"/>
          <w:i w:val="false"/>
          <w:color w:val="000000"/>
          <w:sz w:val="28"/>
        </w:rPr>
        <w:t>
      </w:t>
      </w:r>
      <w:r>
        <w:rPr>
          <w:rFonts w:ascii="Times New Roman"/>
          <w:b w:val="false"/>
          <w:i w:val="false"/>
          <w:color w:val="000000"/>
          <w:sz w:val="28"/>
        </w:rPr>
        <w:t>32.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r>
        <w:br/>
      </w:r>
      <w:r>
        <w:rPr>
          <w:rFonts w:ascii="Times New Roman"/>
          <w:b w:val="false"/>
          <w:i w:val="false"/>
          <w:color w:val="000000"/>
          <w:sz w:val="28"/>
        </w:rPr>
        <w:t>
      </w:t>
      </w:r>
      <w:r>
        <w:rPr>
          <w:rFonts w:ascii="Times New Roman"/>
          <w:b w:val="false"/>
          <w:i w:val="false"/>
          <w:color w:val="000000"/>
          <w:sz w:val="28"/>
        </w:rPr>
        <w:t>Выплата социальной помощи осуществляется уполномоченным органом через банки второго уровня путем перечисления сумм на лицевые счета заявителей.</w:t>
      </w:r>
      <w:r>
        <w:br/>
      </w:r>
      <w:r>
        <w:rPr>
          <w:rFonts w:ascii="Times New Roman"/>
          <w:b w:val="false"/>
          <w:i w:val="false"/>
          <w:color w:val="000000"/>
          <w:sz w:val="28"/>
        </w:rPr>
        <w:t>
</w:t>
      </w:r>
    </w:p>
    <w:bookmarkStart w:name="z84" w:id="4"/>
    <w:p>
      <w:pPr>
        <w:spacing w:after="0"/>
        <w:ind w:left="0"/>
        <w:jc w:val="left"/>
      </w:pPr>
      <w:r>
        <w:rPr>
          <w:rFonts w:ascii="Times New Roman"/>
          <w:b/>
          <w:i w:val="false"/>
          <w:color w:val="000000"/>
        </w:rPr>
        <w:t xml:space="preserve"> 4. Порядок оказания обусловленной денежной помощи на основе социального контракта активизации семьи</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33. При обращении лица (семьи) за обусловленной денежной помощью на основе социального контракта активизации семьи специалист уполномоченного органа по вопросам занятости или аким сельского округа на уровне проведения консультации разъясняет условия ее оказания и при согласии на заключение социального контракта активизации семьи проводит собеседование с гражданином, в ходе которого уточняет информацию о проблемах лица (семьи), о ее возможностях по выходу из трудной жизненной ситуации.</w:t>
      </w:r>
      <w:r>
        <w:br/>
      </w:r>
      <w:r>
        <w:rPr>
          <w:rFonts w:ascii="Times New Roman"/>
          <w:b w:val="false"/>
          <w:i w:val="false"/>
          <w:color w:val="000000"/>
          <w:sz w:val="28"/>
        </w:rPr>
        <w:t>
      </w:t>
      </w:r>
      <w:r>
        <w:rPr>
          <w:rFonts w:ascii="Times New Roman"/>
          <w:b w:val="false"/>
          <w:i w:val="false"/>
          <w:color w:val="000000"/>
          <w:sz w:val="28"/>
        </w:rPr>
        <w:t xml:space="preserve">По результатам собеседования оформляется лист собеседования и заполняется анкета о семейном и материальном положении заявителя, согласно </w:t>
      </w:r>
      <w:r>
        <w:rPr>
          <w:rFonts w:ascii="Times New Roman"/>
          <w:b w:val="false"/>
          <w:i w:val="false"/>
          <w:color w:val="000000"/>
          <w:sz w:val="28"/>
        </w:rPr>
        <w:t>приложениям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к настоящим Правилам. </w:t>
      </w:r>
      <w:r>
        <w:br/>
      </w:r>
      <w:r>
        <w:rPr>
          <w:rFonts w:ascii="Times New Roman"/>
          <w:b w:val="false"/>
          <w:i w:val="false"/>
          <w:color w:val="000000"/>
          <w:sz w:val="28"/>
        </w:rPr>
        <w:t>
      </w:t>
      </w:r>
      <w:r>
        <w:rPr>
          <w:rFonts w:ascii="Times New Roman"/>
          <w:b w:val="false"/>
          <w:i w:val="false"/>
          <w:color w:val="000000"/>
          <w:sz w:val="28"/>
        </w:rPr>
        <w:t xml:space="preserve">34. После определения права на обусловленную денежную помощь на основе социального контракта уполномоченный орган приглашает заявителя и (или) членов его семьи для разработки индивидуального плана помощи семье и заключения социального контракта активизации семьи (далее – индивидуальный план), согласно </w:t>
      </w:r>
      <w:r>
        <w:rPr>
          <w:rFonts w:ascii="Times New Roman"/>
          <w:b w:val="false"/>
          <w:i w:val="false"/>
          <w:color w:val="000000"/>
          <w:sz w:val="28"/>
        </w:rPr>
        <w:t>приложениям 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 При этом претенденты из числа самозанятых, безработных, за исключением случаев, предусмотренных </w:t>
      </w:r>
      <w:r>
        <w:rPr>
          <w:rFonts w:ascii="Times New Roman"/>
          <w:b w:val="false"/>
          <w:i w:val="false"/>
          <w:color w:val="000000"/>
          <w:sz w:val="28"/>
        </w:rPr>
        <w:t>пунктом 36</w:t>
      </w:r>
      <w:r>
        <w:rPr>
          <w:rFonts w:ascii="Times New Roman"/>
          <w:b w:val="false"/>
          <w:i w:val="false"/>
          <w:color w:val="000000"/>
          <w:sz w:val="28"/>
        </w:rPr>
        <w:t xml:space="preserve"> настоящих Правил и инвалидов 1 и 2 группы, учащихся, студентов, слушателей, курсантов и магистрантов очной формы обучения, в течение одного рабочего дня направляются для участия в активных мерах содействия занятости в центр занятости либо предоставляют направления на иные меры содействия занятости, реализуемые за счет средств местного бюджета в соответствии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занятости населения". </w:t>
      </w:r>
      <w:r>
        <w:br/>
      </w:r>
      <w:r>
        <w:rPr>
          <w:rFonts w:ascii="Times New Roman"/>
          <w:b w:val="false"/>
          <w:i w:val="false"/>
          <w:color w:val="000000"/>
          <w:sz w:val="28"/>
        </w:rPr>
        <w:t>
      </w:t>
      </w:r>
      <w:r>
        <w:rPr>
          <w:rFonts w:ascii="Times New Roman"/>
          <w:b w:val="false"/>
          <w:i w:val="false"/>
          <w:color w:val="000000"/>
          <w:sz w:val="28"/>
        </w:rPr>
        <w:t>35. Индивидуальный план разрабатывается совместно с заявителем и (или) членами его семьи и содержит намечаемые мероприятия по профессиональной и социальной адаптации лица (семьи) для повышения уровня жизни малообеспеченных граждан, в частности:</w:t>
      </w:r>
      <w:r>
        <w:br/>
      </w:r>
      <w:r>
        <w:rPr>
          <w:rFonts w:ascii="Times New Roman"/>
          <w:b w:val="false"/>
          <w:i w:val="false"/>
          <w:color w:val="000000"/>
          <w:sz w:val="28"/>
        </w:rPr>
        <w:t>
      </w:t>
      </w:r>
      <w:r>
        <w:rPr>
          <w:rFonts w:ascii="Times New Roman"/>
          <w:b w:val="false"/>
          <w:i w:val="false"/>
          <w:color w:val="000000"/>
          <w:sz w:val="28"/>
        </w:rPr>
        <w:t>1) активный поиск работы при содействии уполномоченного органа и (или) Центра занятости, и трудоустройство на предложенное ими место работы;</w:t>
      </w:r>
      <w:r>
        <w:br/>
      </w:r>
      <w:r>
        <w:rPr>
          <w:rFonts w:ascii="Times New Roman"/>
          <w:b w:val="false"/>
          <w:i w:val="false"/>
          <w:color w:val="000000"/>
          <w:sz w:val="28"/>
        </w:rPr>
        <w:t>
      </w:t>
      </w:r>
      <w:r>
        <w:rPr>
          <w:rFonts w:ascii="Times New Roman"/>
          <w:b w:val="false"/>
          <w:i w:val="false"/>
          <w:color w:val="000000"/>
          <w:sz w:val="28"/>
        </w:rPr>
        <w:t>2) прохождение профессиональной подготовки, переподготовки, повышения квалификации;</w:t>
      </w:r>
      <w:r>
        <w:br/>
      </w:r>
      <w:r>
        <w:rPr>
          <w:rFonts w:ascii="Times New Roman"/>
          <w:b w:val="false"/>
          <w:i w:val="false"/>
          <w:color w:val="000000"/>
          <w:sz w:val="28"/>
        </w:rPr>
        <w:t>
      </w:t>
      </w:r>
      <w:r>
        <w:rPr>
          <w:rFonts w:ascii="Times New Roman"/>
          <w:b w:val="false"/>
          <w:i w:val="false"/>
          <w:color w:val="000000"/>
          <w:sz w:val="28"/>
        </w:rPr>
        <w:t>3) осуществление индивидуальной предпринимательской деятельности, ведение личного подсобного хозяйства;</w:t>
      </w:r>
      <w:r>
        <w:br/>
      </w:r>
      <w:r>
        <w:rPr>
          <w:rFonts w:ascii="Times New Roman"/>
          <w:b w:val="false"/>
          <w:i w:val="false"/>
          <w:color w:val="000000"/>
          <w:sz w:val="28"/>
        </w:rPr>
        <w:t>
      </w:t>
      </w:r>
      <w:r>
        <w:rPr>
          <w:rFonts w:ascii="Times New Roman"/>
          <w:b w:val="false"/>
          <w:i w:val="false"/>
          <w:color w:val="000000"/>
          <w:sz w:val="28"/>
        </w:rPr>
        <w:t>4) прохождение периодических скрининговых осмотров целевых групп населения;</w:t>
      </w:r>
      <w:r>
        <w:br/>
      </w:r>
      <w:r>
        <w:rPr>
          <w:rFonts w:ascii="Times New Roman"/>
          <w:b w:val="false"/>
          <w:i w:val="false"/>
          <w:color w:val="000000"/>
          <w:sz w:val="28"/>
        </w:rPr>
        <w:t>
      </w:t>
      </w:r>
      <w:r>
        <w:rPr>
          <w:rFonts w:ascii="Times New Roman"/>
          <w:b w:val="false"/>
          <w:i w:val="false"/>
          <w:color w:val="000000"/>
          <w:sz w:val="28"/>
        </w:rPr>
        <w:t>5) в случае наличия в составе семьи беременных женщин постановку на медицинский учет до 12 недель беременности в организации здравоохранения, оказывающей акушерско-гинекологическую помощь и наблюдение в течение всего периода беременности;</w:t>
      </w:r>
      <w:r>
        <w:br/>
      </w:r>
      <w:r>
        <w:rPr>
          <w:rFonts w:ascii="Times New Roman"/>
          <w:b w:val="false"/>
          <w:i w:val="false"/>
          <w:color w:val="000000"/>
          <w:sz w:val="28"/>
        </w:rPr>
        <w:t>
      </w:t>
      </w:r>
      <w:r>
        <w:rPr>
          <w:rFonts w:ascii="Times New Roman"/>
          <w:b w:val="false"/>
          <w:i w:val="false"/>
          <w:color w:val="000000"/>
          <w:sz w:val="28"/>
        </w:rPr>
        <w:t>6) добровольное лечение при наличии социально-значимых заболеваний (алкоголизм, наркомания, туберкулез);</w:t>
      </w:r>
      <w:r>
        <w:br/>
      </w:r>
      <w:r>
        <w:rPr>
          <w:rFonts w:ascii="Times New Roman"/>
          <w:b w:val="false"/>
          <w:i w:val="false"/>
          <w:color w:val="000000"/>
          <w:sz w:val="28"/>
        </w:rPr>
        <w:t>
      </w:t>
      </w:r>
      <w:r>
        <w:rPr>
          <w:rFonts w:ascii="Times New Roman"/>
          <w:b w:val="false"/>
          <w:i w:val="false"/>
          <w:color w:val="000000"/>
          <w:sz w:val="28"/>
        </w:rPr>
        <w:t>7) своевременное получение специальных социальных услуг и (или) мер реабилитации инвалидов;</w:t>
      </w:r>
      <w:r>
        <w:br/>
      </w:r>
      <w:r>
        <w:rPr>
          <w:rFonts w:ascii="Times New Roman"/>
          <w:b w:val="false"/>
          <w:i w:val="false"/>
          <w:color w:val="000000"/>
          <w:sz w:val="28"/>
        </w:rPr>
        <w:t>
      </w:t>
      </w:r>
      <w:r>
        <w:rPr>
          <w:rFonts w:ascii="Times New Roman"/>
          <w:b w:val="false"/>
          <w:i w:val="false"/>
          <w:color w:val="000000"/>
          <w:sz w:val="28"/>
        </w:rPr>
        <w:t>8) другие мероприятия по профессиональной и социальной адаптации, определенные по усмотрению уполномоченного органа в зависимости от индивидуальной потребности малообеспеченной семьи (гражданина).</w:t>
      </w:r>
      <w:r>
        <w:br/>
      </w:r>
      <w:r>
        <w:rPr>
          <w:rFonts w:ascii="Times New Roman"/>
          <w:b w:val="false"/>
          <w:i w:val="false"/>
          <w:color w:val="000000"/>
          <w:sz w:val="28"/>
        </w:rPr>
        <w:t>
      </w:t>
      </w:r>
      <w:r>
        <w:rPr>
          <w:rFonts w:ascii="Times New Roman"/>
          <w:b w:val="false"/>
          <w:i w:val="false"/>
          <w:color w:val="000000"/>
          <w:sz w:val="28"/>
        </w:rPr>
        <w:t>36. Участие в мерах содействия занятости является обязательным условием для трудоспособных членов семьи, за исключением следующих случаев:</w:t>
      </w:r>
      <w:r>
        <w:br/>
      </w:r>
      <w:r>
        <w:rPr>
          <w:rFonts w:ascii="Times New Roman"/>
          <w:b w:val="false"/>
          <w:i w:val="false"/>
          <w:color w:val="000000"/>
          <w:sz w:val="28"/>
        </w:rPr>
        <w:t>
      </w:t>
      </w:r>
      <w:r>
        <w:rPr>
          <w:rFonts w:ascii="Times New Roman"/>
          <w:b w:val="false"/>
          <w:i w:val="false"/>
          <w:color w:val="000000"/>
          <w:sz w:val="28"/>
        </w:rPr>
        <w:t>на период стационарного, амбулаторного (санаторного) лечения (при предоставлении подтверждающих документов от соответствующих медицинских организаций);</w:t>
      </w:r>
      <w:r>
        <w:br/>
      </w:r>
      <w:r>
        <w:rPr>
          <w:rFonts w:ascii="Times New Roman"/>
          <w:b w:val="false"/>
          <w:i w:val="false"/>
          <w:color w:val="000000"/>
          <w:sz w:val="28"/>
        </w:rPr>
        <w:t>
      </w:t>
      </w:r>
      <w:r>
        <w:rPr>
          <w:rFonts w:ascii="Times New Roman"/>
          <w:b w:val="false"/>
          <w:i w:val="false"/>
          <w:color w:val="000000"/>
          <w:sz w:val="28"/>
        </w:rPr>
        <w:t>осуществления кроме основного(ых) претендента(ов) участия в государственных мерах содействия занятости, ухода за детьми до трех лет, ребенком-инвалидом до восемнадцати лет, инвалидами первой и второй групп, престарелыми старше восьмидесяти лет, которые нуждаются в постороннем уходе и помощи.</w:t>
      </w:r>
      <w:r>
        <w:br/>
      </w:r>
      <w:r>
        <w:rPr>
          <w:rFonts w:ascii="Times New Roman"/>
          <w:b w:val="false"/>
          <w:i w:val="false"/>
          <w:color w:val="000000"/>
          <w:sz w:val="28"/>
        </w:rPr>
        <w:t>
      </w:t>
      </w:r>
      <w:r>
        <w:rPr>
          <w:rFonts w:ascii="Times New Roman"/>
          <w:b w:val="false"/>
          <w:i w:val="false"/>
          <w:color w:val="000000"/>
          <w:sz w:val="28"/>
        </w:rPr>
        <w:t>37. Социальный контракт активизации семьи заключается на шесть месяцев с возможностью пролонгации еще на шесть месяцев, но не более одного года при условии необходимости продления социальной адаптации членов семьи, и (или) не завершения трудоспособными членами семьи профессионального обучения и (или) прохождения молодежной практики и (или) занятости в социальных рабочих местах.</w:t>
      </w:r>
      <w:r>
        <w:br/>
      </w:r>
      <w:r>
        <w:rPr>
          <w:rFonts w:ascii="Times New Roman"/>
          <w:b w:val="false"/>
          <w:i w:val="false"/>
          <w:color w:val="000000"/>
          <w:sz w:val="28"/>
        </w:rPr>
        <w:t>
      </w:t>
      </w:r>
      <w:r>
        <w:rPr>
          <w:rFonts w:ascii="Times New Roman"/>
          <w:b w:val="false"/>
          <w:i w:val="false"/>
          <w:color w:val="000000"/>
          <w:sz w:val="28"/>
        </w:rPr>
        <w:t>При пролонгации социального контракта активизации семьи размер обусловленной денежной помощи на основе социального контракта не пересматривается.</w:t>
      </w:r>
      <w:r>
        <w:br/>
      </w:r>
      <w:r>
        <w:rPr>
          <w:rFonts w:ascii="Times New Roman"/>
          <w:b w:val="false"/>
          <w:i w:val="false"/>
          <w:color w:val="000000"/>
          <w:sz w:val="28"/>
        </w:rPr>
        <w:t>
      </w:t>
      </w:r>
      <w:r>
        <w:rPr>
          <w:rFonts w:ascii="Times New Roman"/>
          <w:b w:val="false"/>
          <w:i w:val="false"/>
          <w:color w:val="000000"/>
          <w:sz w:val="28"/>
        </w:rPr>
        <w:t>38. Социальный контракт активизации семьи заключается в двух экземплярах, один из которых выдается заявителю под роспись в журнале регистрации, второй – хранится в уполномоченном органе.</w:t>
      </w:r>
      <w:r>
        <w:br/>
      </w:r>
      <w:r>
        <w:rPr>
          <w:rFonts w:ascii="Times New Roman"/>
          <w:b w:val="false"/>
          <w:i w:val="false"/>
          <w:color w:val="000000"/>
          <w:sz w:val="28"/>
        </w:rPr>
        <w:t>
      39. Уполномоченный орган осуществляет на всех этапах сопровождение социального контракта активизации семьи и контроль за выполнением индивидуального плана, а также проводит оценку его эффективности.</w:t>
      </w:r>
      <w:r>
        <w:br/>
      </w:r>
      <w:r>
        <w:rPr>
          <w:rFonts w:ascii="Times New Roman"/>
          <w:b w:val="false"/>
          <w:i w:val="false"/>
          <w:color w:val="000000"/>
          <w:sz w:val="28"/>
        </w:rPr>
        <w:t>
</w:t>
      </w:r>
    </w:p>
    <w:bookmarkStart w:name="z105" w:id="5"/>
    <w:p>
      <w:pPr>
        <w:spacing w:after="0"/>
        <w:ind w:left="0"/>
        <w:jc w:val="left"/>
      </w:pPr>
      <w:r>
        <w:rPr>
          <w:rFonts w:ascii="Times New Roman"/>
          <w:b/>
          <w:i w:val="false"/>
          <w:color w:val="000000"/>
        </w:rPr>
        <w:t xml:space="preserve"> 5. Основания для прекращения и возврата предоставляемой социальной помощи</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40. Социальная помощь прекращается в случаях:</w:t>
      </w:r>
      <w:r>
        <w:br/>
      </w:r>
      <w:r>
        <w:rPr>
          <w:rFonts w:ascii="Times New Roman"/>
          <w:b w:val="false"/>
          <w:i w:val="false"/>
          <w:color w:val="000000"/>
          <w:sz w:val="28"/>
        </w:rPr>
        <w:t>
      </w:t>
      </w:r>
      <w:r>
        <w:rPr>
          <w:rFonts w:ascii="Times New Roman"/>
          <w:b w:val="false"/>
          <w:i w:val="false"/>
          <w:color w:val="000000"/>
          <w:sz w:val="28"/>
        </w:rPr>
        <w:t>1) смерти получателя;</w:t>
      </w:r>
      <w:r>
        <w:br/>
      </w:r>
      <w:r>
        <w:rPr>
          <w:rFonts w:ascii="Times New Roman"/>
          <w:b w:val="false"/>
          <w:i w:val="false"/>
          <w:color w:val="000000"/>
          <w:sz w:val="28"/>
        </w:rPr>
        <w:t>
      </w:t>
      </w:r>
      <w:r>
        <w:rPr>
          <w:rFonts w:ascii="Times New Roman"/>
          <w:b w:val="false"/>
          <w:i w:val="false"/>
          <w:color w:val="000000"/>
          <w:sz w:val="28"/>
        </w:rPr>
        <w:t>2) выезда получателя на постоянное проживание за пределы Айыртауского района;</w:t>
      </w:r>
      <w:r>
        <w:br/>
      </w:r>
      <w:r>
        <w:rPr>
          <w:rFonts w:ascii="Times New Roman"/>
          <w:b w:val="false"/>
          <w:i w:val="false"/>
          <w:color w:val="000000"/>
          <w:sz w:val="28"/>
        </w:rPr>
        <w:t>
      </w:t>
      </w:r>
      <w:r>
        <w:rPr>
          <w:rFonts w:ascii="Times New Roman"/>
          <w:b w:val="false"/>
          <w:i w:val="false"/>
          <w:color w:val="000000"/>
          <w:sz w:val="28"/>
        </w:rPr>
        <w:t>3) направления получателя на проживание в государственные медико-социальные учреждения;</w:t>
      </w:r>
      <w:r>
        <w:br/>
      </w:r>
      <w:r>
        <w:rPr>
          <w:rFonts w:ascii="Times New Roman"/>
          <w:b w:val="false"/>
          <w:i w:val="false"/>
          <w:color w:val="000000"/>
          <w:sz w:val="28"/>
        </w:rPr>
        <w:t>
      </w:t>
      </w:r>
      <w:r>
        <w:rPr>
          <w:rFonts w:ascii="Times New Roman"/>
          <w:b w:val="false"/>
          <w:i w:val="false"/>
          <w:color w:val="000000"/>
          <w:sz w:val="28"/>
        </w:rPr>
        <w:t>4) выявления недостоверных сведений, предоставленных заявителем;</w:t>
      </w:r>
      <w:r>
        <w:br/>
      </w:r>
      <w:r>
        <w:rPr>
          <w:rFonts w:ascii="Times New Roman"/>
          <w:b w:val="false"/>
          <w:i w:val="false"/>
          <w:color w:val="000000"/>
          <w:sz w:val="28"/>
        </w:rPr>
        <w:t>
      5) расторжения и (или) невыполнения обязательств по социальному контракту активизации семьи и социальному контракту.</w:t>
      </w:r>
      <w:r>
        <w:br/>
      </w:r>
      <w:r>
        <w:rPr>
          <w:rFonts w:ascii="Times New Roman"/>
          <w:b w:val="false"/>
          <w:i w:val="false"/>
          <w:color w:val="000000"/>
          <w:sz w:val="28"/>
        </w:rPr>
        <w:t>
      </w:t>
      </w:r>
      <w:r>
        <w:rPr>
          <w:rFonts w:ascii="Times New Roman"/>
          <w:b w:val="false"/>
          <w:i w:val="false"/>
          <w:color w:val="000000"/>
          <w:sz w:val="28"/>
        </w:rPr>
        <w:t>Выплата социальной помощи прекращается с месяца наступления указанных обстоятельств.</w:t>
      </w:r>
      <w:r>
        <w:br/>
      </w:r>
      <w:r>
        <w:rPr>
          <w:rFonts w:ascii="Times New Roman"/>
          <w:b w:val="false"/>
          <w:i w:val="false"/>
          <w:color w:val="000000"/>
          <w:sz w:val="28"/>
        </w:rPr>
        <w:t>
      </w:t>
      </w:r>
      <w:r>
        <w:rPr>
          <w:rFonts w:ascii="Times New Roman"/>
          <w:b w:val="false"/>
          <w:i w:val="false"/>
          <w:color w:val="000000"/>
          <w:sz w:val="28"/>
        </w:rPr>
        <w:t>41. Излишне выплаченные суммы подлежат возврату в добровольном или ином установленном законодательством Республики Казахстан порядке.</w:t>
      </w:r>
      <w:r>
        <w:br/>
      </w:r>
      <w:r>
        <w:rPr>
          <w:rFonts w:ascii="Times New Roman"/>
          <w:b w:val="false"/>
          <w:i w:val="false"/>
          <w:color w:val="000000"/>
          <w:sz w:val="28"/>
        </w:rPr>
        <w:t>
</w:t>
      </w:r>
    </w:p>
    <w:bookmarkStart w:name="z113" w:id="6"/>
    <w:p>
      <w:pPr>
        <w:spacing w:after="0"/>
        <w:ind w:left="0"/>
        <w:jc w:val="left"/>
      </w:pPr>
      <w:r>
        <w:rPr>
          <w:rFonts w:ascii="Times New Roman"/>
          <w:b/>
          <w:i w:val="false"/>
          <w:color w:val="000000"/>
        </w:rPr>
        <w:t xml:space="preserve"> 6. Заключительное положение</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42. Мониторинг и учет предоставления социальной помощи, за исключением обусловленной денежной помощи на основе социального контракта активизации семьи, проводит уполномоченный орган с использованием базы данных автоматизированной информационной системы "Е-Собес".</w:t>
      </w:r>
      <w:r>
        <w:br/>
      </w:r>
      <w:r>
        <w:rPr>
          <w:rFonts w:ascii="Times New Roman"/>
          <w:b w:val="false"/>
          <w:i w:val="false"/>
          <w:color w:val="000000"/>
          <w:sz w:val="28"/>
        </w:rPr>
        <w:t>
      </w:t>
      </w:r>
      <w:r>
        <w:rPr>
          <w:rFonts w:ascii="Times New Roman"/>
          <w:b w:val="false"/>
          <w:i w:val="false"/>
          <w:color w:val="000000"/>
          <w:sz w:val="28"/>
        </w:rPr>
        <w:t>43. Мониторинг и учет предоставления обусловленной денежной помощи на основе социального контракта активизации семьи, проводит уполномоченный орган с использованием базы данных автоматизированной информационной системы "Социальная помощь".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Айыртауского района</w:t>
            </w:r>
          </w:p>
        </w:tc>
      </w:tr>
    </w:tbl>
    <w:bookmarkStart w:name="z117" w:id="7"/>
    <w:p>
      <w:pPr>
        <w:spacing w:after="0"/>
        <w:ind w:left="0"/>
        <w:jc w:val="left"/>
      </w:pPr>
      <w:r>
        <w:rPr>
          <w:rFonts w:ascii="Times New Roman"/>
          <w:b/>
          <w:i w:val="false"/>
          <w:color w:val="000000"/>
        </w:rPr>
        <w:t xml:space="preserve"> Перечень памятных дат, праздничных дней, категорий получателей, а также кратность и размер оказания социальной помощи</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
        <w:gridCol w:w="10906"/>
        <w:gridCol w:w="1"/>
        <w:gridCol w:w="1035"/>
      </w:tblGrid>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памятных дат, праздничных дней и категорий получателей социальной помощи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Кратность </w:t>
            </w:r>
            <w:r>
              <w:br/>
            </w:r>
            <w:r>
              <w:rPr>
                <w:rFonts w:ascii="Times New Roman"/>
                <w:b w:val="false"/>
                <w:i w:val="false"/>
                <w:color w:val="000000"/>
                <w:sz w:val="20"/>
              </w:rPr>
              <w:t>и размер оказания</w:t>
            </w:r>
            <w:r>
              <w:br/>
            </w:r>
            <w:r>
              <w:rPr>
                <w:rFonts w:ascii="Times New Roman"/>
                <w:b w:val="false"/>
                <w:i w:val="false"/>
                <w:color w:val="000000"/>
                <w:sz w:val="20"/>
              </w:rPr>
              <w:t xml:space="preserve"> социальной помощи</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вывода войск с территории Афганистана – 15 февраля</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Комитета государственной безопасности бывшего Союза Советских Социалистических Республик, временно находившиеся на территории Афганистана и не входившие в состав ограниченного контингента советских войск.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15 месячных расчетных показателей </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15 месячных расчетных показателей </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br/>
            </w:r>
            <w:r>
              <w:rPr>
                <w:rFonts w:ascii="Times New Roman"/>
                <w:b w:val="false"/>
                <w:i w:val="false"/>
                <w:color w:val="000000"/>
                <w:sz w:val="20"/>
              </w:rPr>
              <w:t>
</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ставшие инвалидами вследствие ранения, контузии, увечья, полученные при защите бывшего Союза Советских Социалистических Республик, при исполнении иных обязанностей войной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Рабочие и служащие соответствующих категорий, обслуживавшие действующие воинские контингенты других стран и ставшие инвалидами вследствие ранения, контузии, увечья либо заболевания, полученных в период ведения боевых действий.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15 месячных расчетных показателей </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15 месячных расчетных показателей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Международный женский день – 8 марта</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Многодетные матери, награжденные подвесками "Алтын алқа", "Күміс алқа", орденами "Материнская Слава" I, II степени или ранее получивших звание "Мать-Героиня".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5 месячных расчетных показателей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памяти аварии на Чернобыльской атомной электростанции – 26 апреля</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 военного назначения и ядерных испытаний.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15 месячных расчетных показателей </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15 месячных расчетных показателей </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15 месячных расчетных показателей </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15 месячных расчетных показателей </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15 месячных расчетных показателей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защитника Отечества – 7 мая</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(умерших) при прохождении воинской службы в мирное время.</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5 месячных расчетных показателей </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5 месячных расчетных показателей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Победы – 9 мая</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5 месячных расчетных показателей </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5 месячных расчетных показателей </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5 месячных расчетных показателей </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5 месячных расчетных показателей </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вступили в другой брак.</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5 месячных расчетных показателей </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Главсевморпути,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5 месячных расчетных показателей </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5 месячных расчетных показателей </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начальствующего и рядового состава органов внутренних дел и государственной безопасности бывшего Союза Советских Социалистических Республик,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5 месячных расчетных показателей </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5 месячных расчетных показателей</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5 месячных расчетных показателей </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Участники и инвалиды Великой Отечественной войны.</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50 месячных расчетных показателей</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5 месячных расчетных показателей </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5 месячных расчетных показателей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памяти жертв политических репрессий и голода – 31 мая</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Дети жертв политических репрессий, находившиеся вместе с родителями или заменявшими их лицами в местах лишения свободы, в ссылке, высылке или на спецпоселении,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родительского попечения.</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3 месячных расчетных показателя</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являющихся гражданами Республики Казахстан.</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15 месячных расчетных показателей </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постоянно проживавшие до применения к ним репрессий на территории, ныне составляющей территорию Республики Казахстан, в случаях:</w:t>
            </w:r>
            <w:r>
              <w:br/>
            </w:r>
            <w:r>
              <w:rPr>
                <w:rFonts w:ascii="Times New Roman"/>
                <w:b w:val="false"/>
                <w:i w:val="false"/>
                <w:color w:val="000000"/>
                <w:sz w:val="20"/>
              </w:rPr>
              <w:t>
а) применения репрессий советскими судами и другими органами за пределами бывшего Союза Советских Социалистических Республик;</w:t>
            </w:r>
            <w:r>
              <w:br/>
            </w:r>
            <w:r>
              <w:rPr>
                <w:rFonts w:ascii="Times New Roman"/>
                <w:b w:val="false"/>
                <w:i w:val="false"/>
                <w:color w:val="000000"/>
                <w:sz w:val="20"/>
              </w:rPr>
              <w:t>
б) осуждения военными трибуналами действующей армии во время второй мировой войны (гражданских лиц и военнослужащих);</w:t>
            </w:r>
            <w:r>
              <w:br/>
            </w:r>
            <w:r>
              <w:rPr>
                <w:rFonts w:ascii="Times New Roman"/>
                <w:b w:val="false"/>
                <w:i w:val="false"/>
                <w:color w:val="000000"/>
                <w:sz w:val="20"/>
              </w:rPr>
              <w:t>
в) применения репрессий после призыва для прохождения воинской службы за пределы Казахстана;</w:t>
            </w:r>
            <w:r>
              <w:br/>
            </w:r>
            <w:r>
              <w:rPr>
                <w:rFonts w:ascii="Times New Roman"/>
                <w:b w:val="false"/>
                <w:i w:val="false"/>
                <w:color w:val="000000"/>
                <w:sz w:val="20"/>
              </w:rPr>
              <w:t>
г)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объединенных государственных политических управлений Союза Советских Социалистических Республик, особого совещания при Народном комиссариате внутренних дел Министерства государственной безопасности Министерства внутренних дел Союза Советских Социалистических Республик, Комиссии Прокуратуры Союза Советских Социалистических Республик и Народного комиссариата внутренних дел Союза Советских Социалистических Республик по следственным делам и других органов;</w:t>
            </w:r>
            <w:r>
              <w:br/>
            </w:r>
            <w:r>
              <w:rPr>
                <w:rFonts w:ascii="Times New Roman"/>
                <w:b w:val="false"/>
                <w:i w:val="false"/>
                <w:color w:val="000000"/>
                <w:sz w:val="20"/>
              </w:rPr>
              <w:t>
д)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15 месячных расчетных показателей </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15 месячных расчетных показателей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Конституции Республики Казахстан – 30 августа</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10 месячных расчетных показателей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 оказания социальной помощи, установления размеров и определения перечня отдельных категорий нуждающихся граждан Айыртауского района</w:t>
            </w:r>
          </w:p>
        </w:tc>
      </w:tr>
    </w:tbl>
    <w:bookmarkStart w:name="z159" w:id="8"/>
    <w:p>
      <w:pPr>
        <w:spacing w:after="0"/>
        <w:ind w:left="0"/>
        <w:jc w:val="left"/>
      </w:pPr>
      <w:r>
        <w:rPr>
          <w:rFonts w:ascii="Times New Roman"/>
          <w:b/>
          <w:i w:val="false"/>
          <w:color w:val="000000"/>
        </w:rPr>
        <w:t xml:space="preserve"> Перечень категорий получателей, предельные размеры социальной помощи, сроки обращения за социальной помощью при наступлении трудной жизненной ситуации вследствие стихийного бедствия или пожара</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3776"/>
        <w:gridCol w:w="3678"/>
        <w:gridCol w:w="4050"/>
      </w:tblGrid>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Категории получателей социальной помощи при наступлении трудной жизненной ситуации вследствие стихийного бедствия или пожара</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Предельные размеры социальной помощи </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Сроки обращения за социальной помощью при наступлении трудной жизненной ситуации вследствие стихийного бедствия или пожара</w:t>
            </w: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Граждане (семьи), пострадавшие вследствие стихийного бедствия или пожара</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(пятьдесят) месячных расчетных показателей, единовременно</w:t>
            </w: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позднее 6 месяцев со дня наступления трудной жизненной ситуации</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 оказания социальной помощи, установления размеров и определения перечня отдельных категорий нуждающихся граждан Айыртауского района</w:t>
            </w:r>
          </w:p>
        </w:tc>
      </w:tr>
    </w:tbl>
    <w:bookmarkStart w:name="z163" w:id="9"/>
    <w:p>
      <w:pPr>
        <w:spacing w:after="0"/>
        <w:ind w:left="0"/>
        <w:jc w:val="left"/>
      </w:pPr>
      <w:r>
        <w:rPr>
          <w:rFonts w:ascii="Times New Roman"/>
          <w:b/>
          <w:i w:val="false"/>
          <w:color w:val="000000"/>
        </w:rPr>
        <w:t xml:space="preserve"> Окончательный перечень оснований для отнесения граждан к категории нуждающихся и проведения обследований материально-бытового положения лица (семьи) при наступлении трудной жизненной ситуации</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1)      наличие среднедушевого дохода лица (семьи) не превышающего 1,5 прожиточного минимума, рассчитываемого органами статистики в области;</w:t>
      </w:r>
      <w:r>
        <w:br/>
      </w:r>
      <w:r>
        <w:rPr>
          <w:rFonts w:ascii="Times New Roman"/>
          <w:b w:val="false"/>
          <w:i w:val="false"/>
          <w:color w:val="000000"/>
          <w:sz w:val="28"/>
        </w:rPr>
        <w:t>
      </w:t>
      </w:r>
      <w:r>
        <w:rPr>
          <w:rFonts w:ascii="Times New Roman"/>
          <w:b w:val="false"/>
          <w:i w:val="false"/>
          <w:color w:val="000000"/>
          <w:sz w:val="28"/>
        </w:rPr>
        <w:t xml:space="preserve">2)      наличие у граждан, находящихся на амбулаторном лечении, активной формы туберкулеза; </w:t>
      </w:r>
      <w:r>
        <w:br/>
      </w:r>
      <w:r>
        <w:rPr>
          <w:rFonts w:ascii="Times New Roman"/>
          <w:b w:val="false"/>
          <w:i w:val="false"/>
          <w:color w:val="000000"/>
          <w:sz w:val="28"/>
        </w:rPr>
        <w:t>
      </w:t>
      </w:r>
      <w:r>
        <w:rPr>
          <w:rFonts w:ascii="Times New Roman"/>
          <w:b w:val="false"/>
          <w:i w:val="false"/>
          <w:color w:val="000000"/>
          <w:sz w:val="28"/>
        </w:rPr>
        <w:t>3)      отсутствие родительского попечения;</w:t>
      </w:r>
      <w:r>
        <w:br/>
      </w:r>
      <w:r>
        <w:rPr>
          <w:rFonts w:ascii="Times New Roman"/>
          <w:b w:val="false"/>
          <w:i w:val="false"/>
          <w:color w:val="000000"/>
          <w:sz w:val="28"/>
        </w:rPr>
        <w:t>
      </w:t>
      </w:r>
      <w:r>
        <w:rPr>
          <w:rFonts w:ascii="Times New Roman"/>
          <w:b w:val="false"/>
          <w:i w:val="false"/>
          <w:color w:val="000000"/>
          <w:sz w:val="28"/>
        </w:rPr>
        <w:t>4)      жестокое обращение, приведшее к социальной дезадаптации и социальной депривации;</w:t>
      </w:r>
      <w:r>
        <w:br/>
      </w:r>
      <w:r>
        <w:rPr>
          <w:rFonts w:ascii="Times New Roman"/>
          <w:b w:val="false"/>
          <w:i w:val="false"/>
          <w:color w:val="000000"/>
          <w:sz w:val="28"/>
        </w:rPr>
        <w:t>
      </w:t>
      </w:r>
      <w:r>
        <w:rPr>
          <w:rFonts w:ascii="Times New Roman"/>
          <w:b w:val="false"/>
          <w:i w:val="false"/>
          <w:color w:val="000000"/>
          <w:sz w:val="28"/>
        </w:rPr>
        <w:t>5)      ограничение жизнедеятельности вследствие социально значимых заболеваний и заболеваний, представляющих опасность для окружающих;</w:t>
      </w:r>
      <w:r>
        <w:br/>
      </w:r>
      <w:r>
        <w:rPr>
          <w:rFonts w:ascii="Times New Roman"/>
          <w:b w:val="false"/>
          <w:i w:val="false"/>
          <w:color w:val="000000"/>
          <w:sz w:val="28"/>
        </w:rPr>
        <w:t>
      </w:t>
      </w:r>
      <w:r>
        <w:rPr>
          <w:rFonts w:ascii="Times New Roman"/>
          <w:b w:val="false"/>
          <w:i w:val="false"/>
          <w:color w:val="000000"/>
          <w:sz w:val="28"/>
        </w:rPr>
        <w:t>6)      освобождение из мест лишения свободы;</w:t>
      </w:r>
      <w:r>
        <w:br/>
      </w:r>
      <w:r>
        <w:rPr>
          <w:rFonts w:ascii="Times New Roman"/>
          <w:b w:val="false"/>
          <w:i w:val="false"/>
          <w:color w:val="000000"/>
          <w:sz w:val="28"/>
        </w:rPr>
        <w:t>
      </w:t>
      </w:r>
      <w:r>
        <w:rPr>
          <w:rFonts w:ascii="Times New Roman"/>
          <w:b w:val="false"/>
          <w:i w:val="false"/>
          <w:color w:val="000000"/>
          <w:sz w:val="28"/>
        </w:rPr>
        <w:t>7)      бездомность (лица без определенного места жительства);</w:t>
      </w:r>
      <w:r>
        <w:br/>
      </w:r>
      <w:r>
        <w:rPr>
          <w:rFonts w:ascii="Times New Roman"/>
          <w:b w:val="false"/>
          <w:i w:val="false"/>
          <w:color w:val="000000"/>
          <w:sz w:val="28"/>
        </w:rPr>
        <w:t>
      </w:t>
      </w:r>
      <w:r>
        <w:rPr>
          <w:rFonts w:ascii="Times New Roman"/>
          <w:b w:val="false"/>
          <w:i w:val="false"/>
          <w:color w:val="000000"/>
          <w:sz w:val="28"/>
        </w:rPr>
        <w:t>8)      стойкие нарушения функций организма, обусловленные физическими и (или) умственными возможностями;</w:t>
      </w:r>
      <w:r>
        <w:br/>
      </w:r>
      <w:r>
        <w:rPr>
          <w:rFonts w:ascii="Times New Roman"/>
          <w:b w:val="false"/>
          <w:i w:val="false"/>
          <w:color w:val="000000"/>
          <w:sz w:val="28"/>
        </w:rPr>
        <w:t>
      </w:t>
      </w:r>
      <w:r>
        <w:rPr>
          <w:rFonts w:ascii="Times New Roman"/>
          <w:b w:val="false"/>
          <w:i w:val="false"/>
          <w:color w:val="000000"/>
          <w:sz w:val="28"/>
        </w:rPr>
        <w:t>9)      наличие среднедушевого дохода, не превышающего 60 процентов от прожиточного минимума, при заключении социального контракта активизации семьи на условиях участия трудоспособных членов семьи (лица) в мерах содействия занятости;</w:t>
      </w:r>
      <w:r>
        <w:br/>
      </w:r>
      <w:r>
        <w:rPr>
          <w:rFonts w:ascii="Times New Roman"/>
          <w:b w:val="false"/>
          <w:i w:val="false"/>
          <w:color w:val="000000"/>
          <w:sz w:val="28"/>
        </w:rPr>
        <w:t>
      </w:t>
      </w:r>
      <w:r>
        <w:rPr>
          <w:rFonts w:ascii="Times New Roman"/>
          <w:b w:val="false"/>
          <w:i w:val="false"/>
          <w:color w:val="000000"/>
          <w:sz w:val="28"/>
        </w:rPr>
        <w:t>10)      неспособность к самообслуживанию в связи с преклонным возрастом, вследствие перенесенной болезни и (или) инвалидности;</w:t>
      </w:r>
      <w:r>
        <w:br/>
      </w:r>
      <w:r>
        <w:rPr>
          <w:rFonts w:ascii="Times New Roman"/>
          <w:b w:val="false"/>
          <w:i w:val="false"/>
          <w:color w:val="000000"/>
          <w:sz w:val="28"/>
        </w:rPr>
        <w:t>
      </w:t>
      </w:r>
      <w:r>
        <w:rPr>
          <w:rFonts w:ascii="Times New Roman"/>
          <w:b w:val="false"/>
          <w:i w:val="false"/>
          <w:color w:val="000000"/>
          <w:sz w:val="28"/>
        </w:rPr>
        <w:t>11)      сиротство;</w:t>
      </w:r>
      <w:r>
        <w:br/>
      </w:r>
      <w:r>
        <w:rPr>
          <w:rFonts w:ascii="Times New Roman"/>
          <w:b w:val="false"/>
          <w:i w:val="false"/>
          <w:color w:val="000000"/>
          <w:sz w:val="28"/>
        </w:rPr>
        <w:t>
      </w:t>
      </w:r>
      <w:r>
        <w:rPr>
          <w:rFonts w:ascii="Times New Roman"/>
          <w:b w:val="false"/>
          <w:i w:val="false"/>
          <w:color w:val="000000"/>
          <w:sz w:val="28"/>
        </w:rPr>
        <w:t>12)      нахождение несовершеннолетних в организациях образования с особым режимом содержания;</w:t>
      </w:r>
      <w:r>
        <w:br/>
      </w:r>
      <w:r>
        <w:rPr>
          <w:rFonts w:ascii="Times New Roman"/>
          <w:b w:val="false"/>
          <w:i w:val="false"/>
          <w:color w:val="000000"/>
          <w:sz w:val="28"/>
        </w:rPr>
        <w:t>
      </w:t>
      </w:r>
      <w:r>
        <w:rPr>
          <w:rFonts w:ascii="Times New Roman"/>
          <w:b w:val="false"/>
          <w:i w:val="false"/>
          <w:color w:val="000000"/>
          <w:sz w:val="28"/>
        </w:rPr>
        <w:t>13)      безнадзорность несовершеннолетних, в том числе девиантное поведение;</w:t>
      </w:r>
      <w:r>
        <w:br/>
      </w:r>
      <w:r>
        <w:rPr>
          <w:rFonts w:ascii="Times New Roman"/>
          <w:b w:val="false"/>
          <w:i w:val="false"/>
          <w:color w:val="000000"/>
          <w:sz w:val="28"/>
        </w:rPr>
        <w:t>
      </w:t>
      </w:r>
      <w:r>
        <w:rPr>
          <w:rFonts w:ascii="Times New Roman"/>
          <w:b w:val="false"/>
          <w:i w:val="false"/>
          <w:color w:val="000000"/>
          <w:sz w:val="28"/>
        </w:rPr>
        <w:t>14)      нахождение на учете службы пробации уголовно-исполнительной инспекции;</w:t>
      </w:r>
      <w:r>
        <w:br/>
      </w:r>
      <w:r>
        <w:rPr>
          <w:rFonts w:ascii="Times New Roman"/>
          <w:b w:val="false"/>
          <w:i w:val="false"/>
          <w:color w:val="000000"/>
          <w:sz w:val="28"/>
        </w:rPr>
        <w:t>
      </w:t>
      </w:r>
      <w:r>
        <w:rPr>
          <w:rFonts w:ascii="Times New Roman"/>
          <w:b w:val="false"/>
          <w:i w:val="false"/>
          <w:color w:val="000000"/>
          <w:sz w:val="28"/>
        </w:rPr>
        <w:t xml:space="preserve">15)      причинение ущерба гражданину (семье) либо его имуществу вследствие стихийного бедствия или пожара; </w:t>
      </w:r>
      <w:r>
        <w:br/>
      </w:r>
      <w:r>
        <w:rPr>
          <w:rFonts w:ascii="Times New Roman"/>
          <w:b w:val="false"/>
          <w:i w:val="false"/>
          <w:color w:val="000000"/>
          <w:sz w:val="28"/>
        </w:rPr>
        <w:t>
      </w:t>
      </w:r>
      <w:r>
        <w:rPr>
          <w:rFonts w:ascii="Times New Roman"/>
          <w:b w:val="false"/>
          <w:i w:val="false"/>
          <w:color w:val="000000"/>
          <w:sz w:val="28"/>
        </w:rPr>
        <w:t>16)      ограничение возможностей раннего психофизического развития детей от рождения до трех лет;</w:t>
      </w:r>
      <w:r>
        <w:br/>
      </w:r>
      <w:r>
        <w:rPr>
          <w:rFonts w:ascii="Times New Roman"/>
          <w:b w:val="false"/>
          <w:i w:val="false"/>
          <w:color w:val="000000"/>
          <w:sz w:val="28"/>
        </w:rPr>
        <w:t>
      </w:t>
      </w:r>
      <w:r>
        <w:rPr>
          <w:rFonts w:ascii="Times New Roman"/>
          <w:b w:val="false"/>
          <w:i w:val="false"/>
          <w:color w:val="000000"/>
          <w:sz w:val="28"/>
        </w:rPr>
        <w:t>17)      нуждаемость участников и инвалидов Великой Отечественной войны и лиц, приравненных по льготам и гарантиям к участникам и инвалидам Великой Отечественной войны, инвалидов 1, 2, 3 групп, детей инвалидов, а также граждан сопровождающих их в проезде железнодорожным (плацкартный вагон), автомобильным пассажирским транспортом (кроме такси) от станции отправления до места госпитализации и обратно по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18)      нуждаемость участников и инвалидов Великой Отечественной войны в возмещении затрат за оплату коммунальных услуг и приобретения топлива; </w:t>
      </w:r>
      <w:r>
        <w:br/>
      </w:r>
      <w:r>
        <w:rPr>
          <w:rFonts w:ascii="Times New Roman"/>
          <w:b w:val="false"/>
          <w:i w:val="false"/>
          <w:color w:val="000000"/>
          <w:sz w:val="28"/>
        </w:rPr>
        <w:t>
      </w:t>
      </w:r>
      <w:r>
        <w:rPr>
          <w:rFonts w:ascii="Times New Roman"/>
          <w:b w:val="false"/>
          <w:i w:val="false"/>
          <w:color w:val="000000"/>
          <w:sz w:val="28"/>
        </w:rPr>
        <w:t>19)      нуждаемость участников и инвалидов Великой Отечественной войны, а также лиц, приравненных по льготам и гарантиям к участникам и инвалидам Великой Отечественной войны в зубопротезировании, кроме драгоценных металлов и протезов из металлокерамики, металлоакрила;</w:t>
      </w:r>
      <w:r>
        <w:br/>
      </w:r>
      <w:r>
        <w:rPr>
          <w:rFonts w:ascii="Times New Roman"/>
          <w:b w:val="false"/>
          <w:i w:val="false"/>
          <w:color w:val="000000"/>
          <w:sz w:val="28"/>
        </w:rPr>
        <w:t>
      </w:t>
      </w:r>
      <w:r>
        <w:rPr>
          <w:rFonts w:ascii="Times New Roman"/>
          <w:b w:val="false"/>
          <w:i w:val="false"/>
          <w:color w:val="000000"/>
          <w:sz w:val="28"/>
        </w:rPr>
        <w:t>20)      нуждаемость участников и инвалидов Великой Отечественной войны и лиц приравненных к ним по льготам и гарантиям к участникам и инвалидам Великой Отечественной войны в санаторно-курортном лечении в санаториях и профилакториях Республики Казахстан.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 оказания социальной помощи, установления размеров и определения перечня отдельных категорий нуждающихся граждан Айыртауского района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Регистрационный номер семьи ______</w:t>
      </w:r>
      <w:r>
        <w:br/>
      </w:r>
      <w:r>
        <w:rPr>
          <w:rFonts w:ascii="Times New Roman"/>
          <w:b w:val="false"/>
          <w:i w:val="false"/>
          <w:color w:val="000000"/>
          <w:sz w:val="28"/>
        </w:rPr>
        <w:t>
      </w:t>
      </w:r>
      <w:r>
        <w:rPr>
          <w:rFonts w:ascii="Times New Roman"/>
          <w:b w:val="false"/>
          <w:i w:val="false"/>
          <w:color w:val="000000"/>
          <w:sz w:val="28"/>
        </w:rPr>
        <w:t>Сведения о составе семьи заявителя</w:t>
      </w:r>
      <w:r>
        <w:br/>
      </w:r>
      <w:r>
        <w:rPr>
          <w:rFonts w:ascii="Times New Roman"/>
          <w:b w:val="false"/>
          <w:i w:val="false"/>
          <w:color w:val="000000"/>
          <w:sz w:val="28"/>
        </w:rPr>
        <w:t>
      </w:t>
      </w:r>
      <w:r>
        <w:rPr>
          <w:rFonts w:ascii="Times New Roman"/>
          <w:b w:val="false"/>
          <w:i w:val="false"/>
          <w:color w:val="000000"/>
          <w:sz w:val="28"/>
        </w:rPr>
        <w:t>______________________________________ _________________________</w:t>
      </w:r>
      <w:r>
        <w:br/>
      </w:r>
      <w:r>
        <w:rPr>
          <w:rFonts w:ascii="Times New Roman"/>
          <w:b w:val="false"/>
          <w:i w:val="false"/>
          <w:color w:val="000000"/>
          <w:sz w:val="28"/>
        </w:rPr>
        <w:t>
      </w:t>
      </w:r>
      <w:r>
        <w:rPr>
          <w:rFonts w:ascii="Times New Roman"/>
          <w:b w:val="false"/>
          <w:i w:val="false"/>
          <w:color w:val="000000"/>
          <w:sz w:val="28"/>
        </w:rPr>
        <w:t>(Фамилия, имя, отчество заявителя заявителя) (домашний адрес, телефон)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4"/>
        <w:gridCol w:w="5798"/>
        <w:gridCol w:w="1794"/>
        <w:gridCol w:w="1794"/>
      </w:tblGrid>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 членов семьи</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Родственное отношение</w:t>
            </w:r>
            <w:r>
              <w:br/>
            </w:r>
            <w:r>
              <w:rPr>
                <w:rFonts w:ascii="Times New Roman"/>
                <w:b w:val="false"/>
                <w:i w:val="false"/>
                <w:color w:val="000000"/>
                <w:sz w:val="20"/>
              </w:rPr>
              <w:t>
к заявителю</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Год рождения</w:t>
            </w:r>
            <w:r>
              <w:br/>
            </w:r>
            <w:r>
              <w:rPr>
                <w:rFonts w:ascii="Times New Roman"/>
                <w:b w:val="false"/>
                <w:i w:val="false"/>
                <w:color w:val="000000"/>
                <w:sz w:val="20"/>
              </w:rPr>
              <w:t>
</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Подпись заявителя ____________________ Дата ______________</w:t>
      </w:r>
      <w:r>
        <w:br/>
      </w:r>
      <w:r>
        <w:rPr>
          <w:rFonts w:ascii="Times New Roman"/>
          <w:b w:val="false"/>
          <w:i w:val="false"/>
          <w:color w:val="000000"/>
          <w:sz w:val="28"/>
        </w:rPr>
        <w:t>
      </w:t>
      </w:r>
      <w:r>
        <w:rPr>
          <w:rFonts w:ascii="Times New Roman"/>
          <w:b w:val="false"/>
          <w:i w:val="false"/>
          <w:color w:val="000000"/>
          <w:sz w:val="28"/>
        </w:rPr>
        <w:t>Фамилия, имя, отчество заявителя должностного лица органа, уполномоченного заверять сведения о составе семьи _____________________</w:t>
      </w:r>
      <w:r>
        <w:br/>
      </w:r>
      <w:r>
        <w:rPr>
          <w:rFonts w:ascii="Times New Roman"/>
          <w:b w:val="false"/>
          <w:i w:val="false"/>
          <w:color w:val="000000"/>
          <w:sz w:val="28"/>
        </w:rPr>
        <w:t>
      </w:t>
      </w:r>
      <w:r>
        <w:rPr>
          <w:rFonts w:ascii="Times New Roman"/>
          <w:b w:val="false"/>
          <w:i w:val="false"/>
          <w:color w:val="000000"/>
          <w:sz w:val="28"/>
        </w:rPr>
        <w:t>(подпись)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 оказания социальной помощи, установления размеров и определения перечня отдельных категорий нуждающихся граждан Айыртауского района</w:t>
            </w:r>
          </w:p>
        </w:tc>
      </w:tr>
    </w:tbl>
    <w:bookmarkStart w:name="z197" w:id="10"/>
    <w:p>
      <w:pPr>
        <w:spacing w:after="0"/>
        <w:ind w:left="0"/>
        <w:jc w:val="both"/>
      </w:pPr>
      <w:r>
        <w:rPr>
          <w:rFonts w:ascii="Times New Roman"/>
          <w:b w:val="false"/>
          <w:i w:val="false"/>
          <w:color w:val="000000"/>
          <w:sz w:val="28"/>
        </w:rPr>
        <w:t>            АКТ обследования для определения нуждаемости лица (семьи) в связи с наступлением трудной жизненной ситуации</w:t>
      </w:r>
      <w:r>
        <w:br/>
      </w:r>
      <w:r>
        <w:rPr>
          <w:rFonts w:ascii="Times New Roman"/>
          <w:b w:val="false"/>
          <w:i w:val="false"/>
          <w:color w:val="000000"/>
          <w:sz w:val="28"/>
        </w:rPr>
        <w:t>
</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от "___" ________ 20___г. ______________________</w:t>
      </w:r>
      <w:r>
        <w:br/>
      </w:r>
      <w:r>
        <w:rPr>
          <w:rFonts w:ascii="Times New Roman"/>
          <w:b w:val="false"/>
          <w:i w:val="false"/>
          <w:color w:val="000000"/>
          <w:sz w:val="28"/>
        </w:rPr>
        <w:t xml:space="preserve">                                                             (населенный пункт)</w:t>
      </w:r>
      <w:r>
        <w:br/>
      </w:r>
      <w:r>
        <w:rPr>
          <w:rFonts w:ascii="Times New Roman"/>
          <w:b w:val="false"/>
          <w:i w:val="false"/>
          <w:color w:val="000000"/>
          <w:sz w:val="28"/>
        </w:rPr>
        <w:t>
      </w:t>
      </w:r>
      <w:r>
        <w:rPr>
          <w:rFonts w:ascii="Times New Roman"/>
          <w:b w:val="false"/>
          <w:i w:val="false"/>
          <w:color w:val="000000"/>
          <w:sz w:val="28"/>
        </w:rPr>
        <w:t>1. Фамилия, имя, отчество заявителя _____________________________________</w:t>
      </w:r>
      <w:r>
        <w:br/>
      </w:r>
      <w:r>
        <w:rPr>
          <w:rFonts w:ascii="Times New Roman"/>
          <w:b w:val="false"/>
          <w:i w:val="false"/>
          <w:color w:val="000000"/>
          <w:sz w:val="28"/>
        </w:rPr>
        <w:t>
      </w:t>
      </w:r>
      <w:r>
        <w:rPr>
          <w:rFonts w:ascii="Times New Roman"/>
          <w:b w:val="false"/>
          <w:i w:val="false"/>
          <w:color w:val="000000"/>
          <w:sz w:val="28"/>
        </w:rPr>
        <w:t>2. Адрес места жительства _____________________________________________</w:t>
      </w:r>
      <w:r>
        <w:br/>
      </w:r>
      <w:r>
        <w:rPr>
          <w:rFonts w:ascii="Times New Roman"/>
          <w:b w:val="false"/>
          <w:i w:val="false"/>
          <w:color w:val="000000"/>
          <w:sz w:val="28"/>
        </w:rPr>
        <w:t>
      </w:t>
      </w:r>
      <w:r>
        <w:rPr>
          <w:rFonts w:ascii="Times New Roman"/>
          <w:b w:val="false"/>
          <w:i w:val="false"/>
          <w:color w:val="000000"/>
          <w:sz w:val="28"/>
        </w:rPr>
        <w:t>3. Трудная жизненная ситуация, в связи с наступлением которой заявитель обратился за социальной помощью ___________________________________</w:t>
      </w:r>
      <w:r>
        <w:br/>
      </w:r>
      <w:r>
        <w:rPr>
          <w:rFonts w:ascii="Times New Roman"/>
          <w:b w:val="false"/>
          <w:i w:val="false"/>
          <w:color w:val="000000"/>
          <w:sz w:val="28"/>
        </w:rPr>
        <w:t>
      </w:t>
      </w:r>
      <w:r>
        <w:rPr>
          <w:rFonts w:ascii="Times New Roman"/>
          <w:b w:val="false"/>
          <w:i w:val="false"/>
          <w:color w:val="000000"/>
          <w:sz w:val="28"/>
        </w:rPr>
        <w:t>4. Состав семьи (учитываются фактически проживающие в семье) _________ человек, в том числе: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1458"/>
        <w:gridCol w:w="545"/>
        <w:gridCol w:w="1153"/>
        <w:gridCol w:w="1558"/>
        <w:gridCol w:w="949"/>
        <w:gridCol w:w="4902"/>
        <w:gridCol w:w="850"/>
      </w:tblGrid>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Фамилия, имя, отчество</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рождения</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Родственное отношение к заявителю</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Занятость (место работы,</w:t>
            </w:r>
            <w:r>
              <w:br/>
            </w:r>
            <w:r>
              <w:rPr>
                <w:rFonts w:ascii="Times New Roman"/>
                <w:b w:val="false"/>
                <w:i w:val="false"/>
                <w:color w:val="000000"/>
                <w:sz w:val="20"/>
              </w:rPr>
              <w:t>
учебы)</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Причина незанятос-ти</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Сведения об учас-тии в обществен-ных работах, про-фессиональной подготовке (переподготовке повышении </w:t>
            </w:r>
            <w:r>
              <w:br/>
            </w:r>
            <w:r>
              <w:rPr>
                <w:rFonts w:ascii="Times New Roman"/>
                <w:b w:val="false"/>
                <w:i w:val="false"/>
                <w:color w:val="000000"/>
                <w:sz w:val="20"/>
              </w:rPr>
              <w:t>квалификации) или в активных мерах содействия занятости</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Труд</w:t>
            </w:r>
            <w:r>
              <w:br/>
            </w:r>
            <w:r>
              <w:rPr>
                <w:rFonts w:ascii="Times New Roman"/>
                <w:b w:val="false"/>
                <w:i w:val="false"/>
                <w:color w:val="000000"/>
                <w:sz w:val="20"/>
              </w:rPr>
              <w:t>
ная жизненная ситуа</w:t>
            </w:r>
            <w:r>
              <w:br/>
            </w:r>
            <w:r>
              <w:rPr>
                <w:rFonts w:ascii="Times New Roman"/>
                <w:b w:val="false"/>
                <w:i w:val="false"/>
                <w:color w:val="000000"/>
                <w:sz w:val="20"/>
              </w:rPr>
              <w:t>
ция</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Всего трудоспособных _________ человек.</w:t>
      </w:r>
      <w:r>
        <w:br/>
      </w:r>
      <w:r>
        <w:rPr>
          <w:rFonts w:ascii="Times New Roman"/>
          <w:b w:val="false"/>
          <w:i w:val="false"/>
          <w:color w:val="000000"/>
          <w:sz w:val="28"/>
        </w:rPr>
        <w:t>Зарегистрированы в качестве безработного в органах занятости _______ человек.</w:t>
      </w:r>
      <w:r>
        <w:br/>
      </w:r>
      <w:r>
        <w:rPr>
          <w:rFonts w:ascii="Times New Roman"/>
          <w:b w:val="false"/>
          <w:i w:val="false"/>
          <w:color w:val="000000"/>
          <w:sz w:val="28"/>
        </w:rPr>
        <w:t>
      </w:t>
      </w:r>
      <w:r>
        <w:rPr>
          <w:rFonts w:ascii="Times New Roman"/>
          <w:b w:val="false"/>
          <w:i w:val="false"/>
          <w:color w:val="000000"/>
          <w:sz w:val="28"/>
        </w:rPr>
        <w:t>количество детей: _____обучающихся в высших и средних учебных заведениях на платной основе _______ человек, стоимость обучения в год ________ тенге.</w:t>
      </w:r>
      <w:r>
        <w:br/>
      </w:r>
      <w:r>
        <w:rPr>
          <w:rFonts w:ascii="Times New Roman"/>
          <w:b w:val="false"/>
          <w:i w:val="false"/>
          <w:color w:val="000000"/>
          <w:sz w:val="28"/>
        </w:rPr>
        <w:t>
      </w:t>
      </w:r>
      <w:r>
        <w:rPr>
          <w:rFonts w:ascii="Times New Roman"/>
          <w:b w:val="false"/>
          <w:i w:val="false"/>
          <w:color w:val="000000"/>
          <w:sz w:val="28"/>
        </w:rPr>
        <w:t>Наличие в семье Участников Великой Отечественной войны, инвалидов Великой Отечественной войны, приравненных к участникам Великой Отечественной войны и инвалидам Великой Отечественной войны, пенсионеров, пожилых лиц, старше 80-ти лет, лиц, имеющих социально значимые заболевания (злокачественные новообразования, туберкулез, вирус иммунодефицита человека), инвалидов, детей-инвалидов (указать или добавить иную категорию) ____________________________________________________</w:t>
      </w:r>
      <w:r>
        <w:br/>
      </w:r>
      <w:r>
        <w:rPr>
          <w:rFonts w:ascii="Times New Roman"/>
          <w:b w:val="false"/>
          <w:i w:val="false"/>
          <w:color w:val="000000"/>
          <w:sz w:val="28"/>
        </w:rPr>
        <w:t>
      </w:t>
      </w:r>
      <w:r>
        <w:rPr>
          <w:rFonts w:ascii="Times New Roman"/>
          <w:b w:val="false"/>
          <w:i w:val="false"/>
          <w:color w:val="000000"/>
          <w:sz w:val="28"/>
        </w:rPr>
        <w:t>5. Условия проживания (общежитие, арендное, приватизированное жилье, служебное жилье, жилой кооператив, индивидуальный жилой дом или иное – указать): _______________________________________________      </w:t>
      </w:r>
      <w:r>
        <w:br/>
      </w:r>
      <w:r>
        <w:rPr>
          <w:rFonts w:ascii="Times New Roman"/>
          <w:b w:val="false"/>
          <w:i w:val="false"/>
          <w:color w:val="000000"/>
          <w:sz w:val="28"/>
        </w:rPr>
        <w:t>
      </w:t>
      </w:r>
      <w:r>
        <w:rPr>
          <w:rFonts w:ascii="Times New Roman"/>
          <w:b w:val="false"/>
          <w:i w:val="false"/>
          <w:color w:val="000000"/>
          <w:sz w:val="28"/>
        </w:rPr>
        <w:t>Расходы на содержание жилья: 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Доходы семьи: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3409"/>
        <w:gridCol w:w="371"/>
        <w:gridCol w:w="559"/>
        <w:gridCol w:w="1191"/>
        <w:gridCol w:w="6167"/>
      </w:tblGrid>
      <w:tr>
        <w:trPr>
          <w:trHeight w:val="30" w:hRule="atLeast"/>
        </w:trPr>
        <w:tc>
          <w:tcPr>
            <w:tcW w:w="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3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фамилия, имя, отчество членов семьи (в том числе заявителя), имеющих доход</w:t>
            </w:r>
            <w:r>
              <w:br/>
            </w:r>
            <w:r>
              <w:rPr>
                <w:rFonts w:ascii="Times New Roman"/>
                <w:b w:val="false"/>
                <w:i w:val="false"/>
                <w:color w:val="000000"/>
                <w:sz w:val="20"/>
              </w:rPr>
              <w:t>
</w:t>
            </w:r>
          </w:p>
        </w:tc>
        <w:tc>
          <w:tcPr>
            <w:tcW w:w="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Вид дохода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дохода за предыдущий квартал (тенге)</w:t>
            </w:r>
            <w:r>
              <w:br/>
            </w:r>
            <w:r>
              <w:rPr>
                <w:rFonts w:ascii="Times New Roman"/>
                <w:b w:val="false"/>
                <w:i w:val="false"/>
                <w:color w:val="000000"/>
                <w:sz w:val="20"/>
              </w:rPr>
              <w:t>
</w:t>
            </w:r>
          </w:p>
        </w:tc>
        <w:tc>
          <w:tcPr>
            <w:tcW w:w="6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лич-ном подсобном хозяйстве (приу-садебный учас-ток, скот и пти-ца), дачном и зе-мельном участке (земельной доли)</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 квартал</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среднем за месяц</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6. Наличие:</w:t>
      </w:r>
      <w:r>
        <w:br/>
      </w:r>
      <w:r>
        <w:rPr>
          <w:rFonts w:ascii="Times New Roman"/>
          <w:b w:val="false"/>
          <w:i w:val="false"/>
          <w:color w:val="000000"/>
          <w:sz w:val="28"/>
        </w:rPr>
        <w:t>
      </w:t>
      </w:r>
      <w:r>
        <w:rPr>
          <w:rFonts w:ascii="Times New Roman"/>
          <w:b w:val="false"/>
          <w:i w:val="false"/>
          <w:color w:val="000000"/>
          <w:sz w:val="28"/>
        </w:rPr>
        <w:t>автотранспорта (марка, год выпуска, правоустанавливающий документ, заявленные доходы от его эксплуатации) _______________________________</w:t>
      </w:r>
      <w:r>
        <w:br/>
      </w:r>
      <w:r>
        <w:rPr>
          <w:rFonts w:ascii="Times New Roman"/>
          <w:b w:val="false"/>
          <w:i w:val="false"/>
          <w:color w:val="000000"/>
          <w:sz w:val="28"/>
        </w:rPr>
        <w:t>иного жилья, кроме занимаемого в настоящее время, (заявленные доходы от его эксплуатации) 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7. Сведения о ранее полученной помощи (форма, сумма, источник): </w:t>
      </w:r>
      <w:r>
        <w:br/>
      </w:r>
      <w:r>
        <w:rPr>
          <w:rFonts w:ascii="Times New Roman"/>
          <w:b w:val="false"/>
          <w:i w:val="false"/>
          <w:color w:val="000000"/>
          <w:sz w:val="28"/>
        </w:rPr>
        <w:t xml:space="preserve"> _______________________________________________________________</w:t>
      </w:r>
      <w:r>
        <w:br/>
      </w:r>
      <w:r>
        <w:rPr>
          <w:rFonts w:ascii="Times New Roman"/>
          <w:b w:val="false"/>
          <w:i w:val="false"/>
          <w:color w:val="000000"/>
          <w:sz w:val="28"/>
        </w:rPr>
        <w:t xml:space="preserve"> 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8. Иные доходы семьи (форма, сумма, источник):________________</w:t>
      </w:r>
      <w:r>
        <w:br/>
      </w:r>
      <w:r>
        <w:rPr>
          <w:rFonts w:ascii="Times New Roman"/>
          <w:b w:val="false"/>
          <w:i w:val="false"/>
          <w:color w:val="000000"/>
          <w:sz w:val="28"/>
        </w:rPr>
        <w:t xml:space="preserve">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9. Обеспеченность детей школьными принадлежностями, одеждой, обувью:___________________________________________________________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10. Санитарно-эпидемиологические условия проживания:____________</w:t>
      </w:r>
      <w:r>
        <w:br/>
      </w:r>
      <w:r>
        <w:rPr>
          <w:rFonts w:ascii="Times New Roman"/>
          <w:b w:val="false"/>
          <w:i w:val="false"/>
          <w:color w:val="000000"/>
          <w:sz w:val="28"/>
        </w:rPr>
        <w:t>
      </w:t>
      </w:r>
      <w:r>
        <w:rPr>
          <w:rFonts w:ascii="Times New Roman"/>
          <w:b w:val="false"/>
          <w:i w:val="false"/>
          <w:color w:val="000000"/>
          <w:sz w:val="28"/>
        </w:rPr>
        <w:t>Председатель комиссии: _________________________ _____________________</w:t>
      </w:r>
      <w:r>
        <w:br/>
      </w:r>
      <w:r>
        <w:rPr>
          <w:rFonts w:ascii="Times New Roman"/>
          <w:b w:val="false"/>
          <w:i w:val="false"/>
          <w:color w:val="000000"/>
          <w:sz w:val="28"/>
        </w:rPr>
        <w:t>
      </w:t>
      </w:r>
      <w:r>
        <w:rPr>
          <w:rFonts w:ascii="Times New Roman"/>
          <w:b w:val="false"/>
          <w:i w:val="false"/>
          <w:color w:val="000000"/>
          <w:sz w:val="28"/>
        </w:rPr>
        <w:t xml:space="preserve">Члены комиссии: _____________________ ______________________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(подписи)                   (фамилия, имя, отчество) </w:t>
      </w:r>
      <w:r>
        <w:br/>
      </w:r>
      <w:r>
        <w:rPr>
          <w:rFonts w:ascii="Times New Roman"/>
          <w:b w:val="false"/>
          <w:i w:val="false"/>
          <w:color w:val="000000"/>
          <w:sz w:val="28"/>
        </w:rPr>
        <w:t>
      </w:t>
      </w:r>
      <w:r>
        <w:rPr>
          <w:rFonts w:ascii="Times New Roman"/>
          <w:b w:val="false"/>
          <w:i w:val="false"/>
          <w:color w:val="000000"/>
          <w:sz w:val="28"/>
        </w:rPr>
        <w:t>С составленным актом ознакомлен(а): _________________________________</w:t>
      </w:r>
      <w:r>
        <w:br/>
      </w:r>
      <w:r>
        <w:rPr>
          <w:rFonts w:ascii="Times New Roman"/>
          <w:b w:val="false"/>
          <w:i w:val="false"/>
          <w:color w:val="000000"/>
          <w:sz w:val="28"/>
        </w:rPr>
        <w:t xml:space="preserve"> фамилия, имя, отчество, подпись заявителя</w:t>
      </w:r>
      <w:r>
        <w:br/>
      </w:r>
      <w:r>
        <w:rPr>
          <w:rFonts w:ascii="Times New Roman"/>
          <w:b w:val="false"/>
          <w:i w:val="false"/>
          <w:color w:val="000000"/>
          <w:sz w:val="28"/>
        </w:rPr>
        <w:t>
      </w:t>
      </w:r>
      <w:r>
        <w:rPr>
          <w:rFonts w:ascii="Times New Roman"/>
          <w:b w:val="false"/>
          <w:i w:val="false"/>
          <w:color w:val="000000"/>
          <w:sz w:val="28"/>
        </w:rPr>
        <w:t xml:space="preserve">От проведения обследования отказываюсь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фамилия, имя, отчество, подпись заявителя (или одного из членов семьи), дата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xml:space="preserve"> (заполняется в случае отказа заявителя от проведения обследования)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 оказания социальной помощи, установления размеров и определения перечня отдельных категорий нуждающихся граждан Айыртауского района</w:t>
            </w:r>
          </w:p>
        </w:tc>
      </w:tr>
    </w:tbl>
    <w:bookmarkStart w:name="z239" w:id="11"/>
    <w:p>
      <w:pPr>
        <w:spacing w:after="0"/>
        <w:ind w:left="0"/>
        <w:jc w:val="left"/>
      </w:pPr>
      <w:r>
        <w:rPr>
          <w:rFonts w:ascii="Times New Roman"/>
          <w:b/>
          <w:i w:val="false"/>
          <w:color w:val="000000"/>
        </w:rPr>
        <w:t xml:space="preserve">             Заключение участковой комиссии № ___ ___ _________ 20__ г.</w:t>
      </w:r>
      <w:r>
        <w:br/>
      </w:r>
      <w:r>
        <w:rPr>
          <w:rFonts w:ascii="Times New Roman"/>
          <w:b/>
          <w:i w:val="false"/>
          <w:color w:val="000000"/>
        </w:rPr>
        <w:t>
</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Участковая комиссия в соответствии с Правилами оказания социальной помощи, установления размеров и определения перечня отдельных категорий нуждающихся граждан, рассмотрев заявление и прилагаемые к нему документы лица (семьи), обратившегося за предоставлением социальной помощи в связи с наступлением трудной жизненной ситуации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(фамилия, имя, отчество заявителя)</w:t>
      </w:r>
      <w:r>
        <w:br/>
      </w:r>
      <w:r>
        <w:rPr>
          <w:rFonts w:ascii="Times New Roman"/>
          <w:b w:val="false"/>
          <w:i w:val="false"/>
          <w:color w:val="000000"/>
          <w:sz w:val="28"/>
        </w:rPr>
        <w:t>
      </w:t>
      </w:r>
      <w:r>
        <w:rPr>
          <w:rFonts w:ascii="Times New Roman"/>
          <w:b w:val="false"/>
          <w:i w:val="false"/>
          <w:color w:val="000000"/>
          <w:sz w:val="28"/>
        </w:rPr>
        <w:t>на основании представленных документов и результатов обследования материального положения заявителя (семьи) выносит заключение о _____________________________________________________________</w:t>
      </w:r>
      <w:r>
        <w:br/>
      </w:r>
      <w:r>
        <w:rPr>
          <w:rFonts w:ascii="Times New Roman"/>
          <w:b w:val="false"/>
          <w:i w:val="false"/>
          <w:color w:val="000000"/>
          <w:sz w:val="28"/>
        </w:rPr>
        <w:t xml:space="preserve"> (необходимости, отсутствии необходимости)</w:t>
      </w:r>
      <w:r>
        <w:br/>
      </w:r>
      <w:r>
        <w:rPr>
          <w:rFonts w:ascii="Times New Roman"/>
          <w:b w:val="false"/>
          <w:i w:val="false"/>
          <w:color w:val="000000"/>
          <w:sz w:val="28"/>
        </w:rPr>
        <w:t>
      </w:t>
      </w:r>
      <w:r>
        <w:rPr>
          <w:rFonts w:ascii="Times New Roman"/>
          <w:b w:val="false"/>
          <w:i w:val="false"/>
          <w:color w:val="000000"/>
          <w:sz w:val="28"/>
        </w:rPr>
        <w:t>предоставления лицу (семье) социальной помощи с наступлением трудной жизненной ситуации.</w:t>
      </w:r>
      <w:r>
        <w:br/>
      </w:r>
      <w:r>
        <w:rPr>
          <w:rFonts w:ascii="Times New Roman"/>
          <w:b w:val="false"/>
          <w:i w:val="false"/>
          <w:color w:val="000000"/>
          <w:sz w:val="28"/>
        </w:rPr>
        <w:t>
      </w:t>
      </w:r>
      <w:r>
        <w:rPr>
          <w:rFonts w:ascii="Times New Roman"/>
          <w:b w:val="false"/>
          <w:i w:val="false"/>
          <w:color w:val="000000"/>
          <w:sz w:val="28"/>
        </w:rPr>
        <w:t>Председатель комиссии: _________________ __________________________</w:t>
      </w:r>
      <w:r>
        <w:br/>
      </w:r>
      <w:r>
        <w:rPr>
          <w:rFonts w:ascii="Times New Roman"/>
          <w:b w:val="false"/>
          <w:i w:val="false"/>
          <w:color w:val="000000"/>
          <w:sz w:val="28"/>
        </w:rPr>
        <w:t>Члены комиссии:____________________ __________________________</w:t>
      </w:r>
      <w:r>
        <w:br/>
      </w:r>
      <w:r>
        <w:rPr>
          <w:rFonts w:ascii="Times New Roman"/>
          <w:b w:val="false"/>
          <w:i w:val="false"/>
          <w:color w:val="000000"/>
          <w:sz w:val="28"/>
        </w:rPr>
        <w:t xml:space="preserve"> _______________________ __________________________</w:t>
      </w:r>
      <w:r>
        <w:br/>
      </w:r>
      <w:r>
        <w:rPr>
          <w:rFonts w:ascii="Times New Roman"/>
          <w:b w:val="false"/>
          <w:i w:val="false"/>
          <w:color w:val="000000"/>
          <w:sz w:val="28"/>
        </w:rPr>
        <w:t xml:space="preserve"> _______________________ __________________________</w:t>
      </w:r>
      <w:r>
        <w:br/>
      </w:r>
      <w:r>
        <w:rPr>
          <w:rFonts w:ascii="Times New Roman"/>
          <w:b w:val="false"/>
          <w:i w:val="false"/>
          <w:color w:val="000000"/>
          <w:sz w:val="28"/>
        </w:rPr>
        <w:t xml:space="preserve"> _______________________ __________________________</w:t>
      </w:r>
      <w:r>
        <w:br/>
      </w:r>
      <w:r>
        <w:rPr>
          <w:rFonts w:ascii="Times New Roman"/>
          <w:b w:val="false"/>
          <w:i w:val="false"/>
          <w:color w:val="000000"/>
          <w:sz w:val="28"/>
        </w:rPr>
        <w:t xml:space="preserve"> (подписи)                                           (фамилия, имя, отчество)</w:t>
      </w:r>
      <w:r>
        <w:br/>
      </w:r>
      <w:r>
        <w:rPr>
          <w:rFonts w:ascii="Times New Roman"/>
          <w:b w:val="false"/>
          <w:i w:val="false"/>
          <w:color w:val="000000"/>
          <w:sz w:val="28"/>
        </w:rPr>
        <w:t xml:space="preserve">Заключение с прилагаемыми документами в количестве ____ штук принято "__"____________ 20__ г.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фамилия, имя, отчество, должность, подпись работника, акима сельского округа или уполномоченного органа, принявшего документы.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 оказания социальной помощи, установления размеров и определения перечня отдельных категорий нуждающихся граждан Айыртауского района</w:t>
            </w:r>
          </w:p>
        </w:tc>
      </w:tr>
    </w:tbl>
    <w:bookmarkStart w:name="z248" w:id="12"/>
    <w:p>
      <w:pPr>
        <w:spacing w:after="0"/>
        <w:ind w:left="0"/>
        <w:jc w:val="left"/>
      </w:pPr>
      <w:r>
        <w:rPr>
          <w:rFonts w:ascii="Times New Roman"/>
          <w:b/>
          <w:i w:val="false"/>
          <w:color w:val="000000"/>
        </w:rPr>
        <w:t xml:space="preserve">             Лист собеседования для оказания обусловленной денежной помощи на основе социального контракта</w:t>
      </w:r>
      <w:r>
        <w:br/>
      </w:r>
      <w:r>
        <w:rPr>
          <w:rFonts w:ascii="Times New Roman"/>
          <w:b/>
          <w:i w:val="false"/>
          <w:color w:val="000000"/>
        </w:rPr>
        <w:t>
</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Фамилия, имя, отчество заявителя______________________________________</w:t>
      </w:r>
      <w:r>
        <w:br/>
      </w:r>
      <w:r>
        <w:rPr>
          <w:rFonts w:ascii="Times New Roman"/>
          <w:b w:val="false"/>
          <w:i w:val="false"/>
          <w:color w:val="000000"/>
          <w:sz w:val="28"/>
        </w:rPr>
        <w:t xml:space="preserve">Фамилия, имя, отчество специалиста отдела занятости и социальных программ ____________________________________________________________________ Дата обращения за обусловленной денежной помощью на основе социального контракта активизации семьи ______________________________ Характеристика семьи (одиноко проживающего гражданина):____________ </w:t>
      </w:r>
      <w:r>
        <w:br/>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Трудовая деятельность взрослых неработающих членов семьи (места работы, должность, причины увольнения):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1"/>
        <w:gridCol w:w="810"/>
        <w:gridCol w:w="2619"/>
        <w:gridCol w:w="1262"/>
        <w:gridCol w:w="2167"/>
        <w:gridCol w:w="1715"/>
        <w:gridCol w:w="1716"/>
      </w:tblGrid>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Члены семьи</w:t>
            </w:r>
            <w:r>
              <w:br/>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Профессия</w:t>
            </w:r>
            <w:r>
              <w:br/>
            </w: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Последнее место работы, причины увольнения</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Стаж работы общий</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Стаж работы на последнем месте</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Трудовые навыки и умения</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Длительность периода без работы</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Заявитель</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Супруг (супруга)</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Другие взрослые</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Возможности трудовой деятельности (мнение):</w:t>
      </w:r>
      <w:r>
        <w:br/>
      </w:r>
      <w:r>
        <w:rPr>
          <w:rFonts w:ascii="Times New Roman"/>
          <w:b w:val="false"/>
          <w:i w:val="false"/>
          <w:color w:val="000000"/>
          <w:sz w:val="28"/>
        </w:rPr>
        <w:t xml:space="preserve">Заявитель: __________________________________________________ </w:t>
      </w:r>
      <w:r>
        <w:br/>
      </w:r>
      <w:r>
        <w:rPr>
          <w:rFonts w:ascii="Times New Roman"/>
          <w:b w:val="false"/>
          <w:i w:val="false"/>
          <w:color w:val="000000"/>
          <w:sz w:val="28"/>
        </w:rPr>
        <w:t>Супруг (супруга):_________________________________________________</w:t>
      </w:r>
      <w:r>
        <w:br/>
      </w:r>
      <w:r>
        <w:rPr>
          <w:rFonts w:ascii="Times New Roman"/>
          <w:b w:val="false"/>
          <w:i w:val="false"/>
          <w:color w:val="000000"/>
          <w:sz w:val="28"/>
        </w:rPr>
        <w:t xml:space="preserve">Другие взрослые члены семьи: _____________________________________ </w:t>
      </w:r>
      <w:r>
        <w:br/>
      </w:r>
      <w:r>
        <w:rPr>
          <w:rFonts w:ascii="Times New Roman"/>
          <w:b w:val="false"/>
          <w:i w:val="false"/>
          <w:color w:val="000000"/>
          <w:sz w:val="28"/>
        </w:rPr>
        <w:t xml:space="preserve">Отношения между членами семьи __________________________________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Сложности в семье_______________________________________________ </w:t>
      </w:r>
      <w:r>
        <w:br/>
      </w: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Возможности (потенциал) семьи – оценка специалиста отдела занятости и социальных программ_______________________________________________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w:t>
      </w:r>
      <w:r>
        <w:br/>
      </w:r>
      <w:r>
        <w:rPr>
          <w:rFonts w:ascii="Times New Roman"/>
          <w:b w:val="false"/>
          <w:i w:val="false"/>
          <w:color w:val="000000"/>
          <w:sz w:val="28"/>
        </w:rPr>
        <w:t>Проблемы, беспокойства (трудности на сегодняшний день), что мешает</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Желания семьи (одиноко проживающего гражданина)________________ ________________________________________________________________________________________________________________________________________</w:t>
      </w:r>
      <w:r>
        <w:br/>
      </w:r>
      <w:r>
        <w:rPr>
          <w:rFonts w:ascii="Times New Roman"/>
          <w:b w:val="false"/>
          <w:i w:val="false"/>
          <w:color w:val="000000"/>
          <w:sz w:val="28"/>
        </w:rPr>
        <w:t>Другое_______________________________________________________________________________________________________________________________</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Подписи сторон      </w:t>
      </w:r>
      <w:r>
        <w:br/>
      </w:r>
      <w:r>
        <w:rPr>
          <w:rFonts w:ascii="Times New Roman"/>
          <w:b w:val="false"/>
          <w:i w:val="false"/>
          <w:color w:val="000000"/>
          <w:sz w:val="28"/>
        </w:rPr>
        <w:t>
      </w:t>
      </w:r>
      <w:r>
        <w:rPr>
          <w:rFonts w:ascii="Times New Roman"/>
          <w:b w:val="false"/>
          <w:i w:val="false"/>
          <w:color w:val="000000"/>
          <w:sz w:val="28"/>
        </w:rPr>
        <w:t>Отдел занятости и социальных программ       Участник (и)      </w:t>
      </w:r>
      <w:r>
        <w:br/>
      </w:r>
      <w:r>
        <w:rPr>
          <w:rFonts w:ascii="Times New Roman"/>
          <w:b w:val="false"/>
          <w:i w:val="false"/>
          <w:color w:val="000000"/>
          <w:sz w:val="28"/>
        </w:rPr>
        <w:t xml:space="preserve">___________________ _________________ </w:t>
      </w:r>
      <w:r>
        <w:br/>
      </w:r>
      <w:r>
        <w:rPr>
          <w:rFonts w:ascii="Times New Roman"/>
          <w:b w:val="false"/>
          <w:i w:val="false"/>
          <w:color w:val="000000"/>
          <w:sz w:val="28"/>
        </w:rPr>
        <w:t>
      </w:t>
      </w:r>
      <w:r>
        <w:rPr>
          <w:rFonts w:ascii="Times New Roman"/>
          <w:b w:val="false"/>
          <w:i w:val="false"/>
          <w:color w:val="000000"/>
          <w:sz w:val="28"/>
        </w:rPr>
        <w:t xml:space="preserve"> (подпись) (подпись)      </w:t>
      </w:r>
      <w:r>
        <w:br/>
      </w:r>
      <w:r>
        <w:rPr>
          <w:rFonts w:ascii="Times New Roman"/>
          <w:b w:val="false"/>
          <w:i w:val="false"/>
          <w:color w:val="000000"/>
          <w:sz w:val="28"/>
        </w:rPr>
        <w:t>____________________ ______________</w:t>
      </w:r>
      <w:r>
        <w:br/>
      </w:r>
      <w:r>
        <w:rPr>
          <w:rFonts w:ascii="Times New Roman"/>
          <w:b w:val="false"/>
          <w:i w:val="false"/>
          <w:color w:val="000000"/>
          <w:sz w:val="28"/>
        </w:rPr>
        <w:t>
      </w:t>
      </w:r>
      <w:r>
        <w:rPr>
          <w:rFonts w:ascii="Times New Roman"/>
          <w:b w:val="false"/>
          <w:i w:val="false"/>
          <w:color w:val="000000"/>
          <w:sz w:val="28"/>
        </w:rPr>
        <w:t xml:space="preserve"> (дата) (дата)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Правилам оказания социальной помощи, установления размеров и определения перечня отдельных категорий нуждающихся граждан Айыртауского района</w:t>
            </w:r>
          </w:p>
        </w:tc>
      </w:tr>
    </w:tbl>
    <w:bookmarkStart w:name="z265" w:id="13"/>
    <w:p>
      <w:pPr>
        <w:spacing w:after="0"/>
        <w:ind w:left="0"/>
        <w:jc w:val="left"/>
      </w:pPr>
      <w:r>
        <w:rPr>
          <w:rFonts w:ascii="Times New Roman"/>
          <w:b/>
          <w:i w:val="false"/>
          <w:color w:val="000000"/>
        </w:rPr>
        <w:t xml:space="preserve">             Анкета о семейном и материальном положении заявителя</w:t>
      </w:r>
      <w:r>
        <w:br/>
      </w:r>
      <w:r>
        <w:rPr>
          <w:rFonts w:ascii="Times New Roman"/>
          <w:b/>
          <w:i w:val="false"/>
          <w:color w:val="000000"/>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293"/>
        <w:gridCol w:w="293"/>
        <w:gridCol w:w="146"/>
        <w:gridCol w:w="5062"/>
        <w:gridCol w:w="283"/>
        <w:gridCol w:w="1805"/>
        <w:gridCol w:w="452"/>
        <w:gridCol w:w="3182"/>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заявителе и членах семьи, зарегистрированных по одному адресу:</w:t>
            </w:r>
            <w:r>
              <w:br/>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фамилия, имя, отчество</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рождения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Родственные отношения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Основное занятие (работающий, работающий пенсионер, пенсионер по возрасту, инвалид, безработный, в отпуске по уходу за ребенком, домохозяйка, студент, школьник, дошкольник)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Место работы и должность для работающих, место учебы для учащихся в настоящее время</w:t>
            </w: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Образование для лиц старше 15 лет (образование, на которое есть подтверждающий документ)</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Заявитель</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членах семьи, зарегистрированных по другому адресу (супруг/супруга, несовершеннолетние дети):</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Посещают ли дети дошкольного возраста дошкольную организацию ________________________________________________________________________________________________________________________________________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2641"/>
        <w:gridCol w:w="4948"/>
        <w:gridCol w:w="839"/>
        <w:gridCol w:w="839"/>
        <w:gridCol w:w="839"/>
        <w:gridCol w:w="540"/>
        <w:gridCol w:w="541"/>
        <w:gridCol w:w="541"/>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доходах заявителя и членов семьи за 12 месяцев, предшествующих месяцу обращения за обусловленной денежной помощью на основе социального контракта активизации семьи (проставьте максимально точную цифру доходов). Основанием для начисления суммы обусловленной денежной помощи на основе социального контракта активизации семьи будут являться данные из информационных систем.</w:t>
            </w:r>
            <w:r>
              <w:br/>
            </w:r>
            <w:r>
              <w:rPr>
                <w:rFonts w:ascii="Times New Roman"/>
                <w:b w:val="false"/>
                <w:i w:val="false"/>
                <w:color w:val="000000"/>
                <w:sz w:val="20"/>
              </w:rPr>
              <w:t>
</w:t>
            </w:r>
          </w:p>
        </w:tc>
      </w:tr>
      <w:tr>
        <w:trPr>
          <w:trHeight w:val="30"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п/п</w:t>
            </w:r>
            <w:r>
              <w:br/>
            </w:r>
            <w:r>
              <w:br/>
            </w:r>
            <w:r>
              <w:rPr>
                <w:rFonts w:ascii="Times New Roman"/>
                <w:b w:val="false"/>
                <w:i w:val="false"/>
                <w:color w:val="000000"/>
                <w:sz w:val="20"/>
              </w:rPr>
              <w:t>
</w:t>
            </w:r>
          </w:p>
        </w:tc>
        <w:tc>
          <w:tcPr>
            <w:tcW w:w="2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фамилия, имя, отчество заявителя и членов семьи</w:t>
            </w:r>
            <w:r>
              <w:br/>
            </w:r>
            <w:r>
              <w:rPr>
                <w:rFonts w:ascii="Times New Roman"/>
                <w:b w:val="false"/>
                <w:i w:val="false"/>
                <w:color w:val="000000"/>
                <w:sz w:val="20"/>
              </w:rPr>
              <w:t>
</w:t>
            </w:r>
          </w:p>
        </w:tc>
        <w:tc>
          <w:tcPr>
            <w:tcW w:w="4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Место работы, учебы (безработные подтверждают факт регистрации справкой уполномоченного органа по вопросам занятости)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Документально подтвержденные суммы доходов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 заявленные доходы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 трудовой деятельности</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пенсии, пособия</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от предпринимательской деятельности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стипендии</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алименты</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иные доходы</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Жилищно-бытовые условия семьи: жилая площадь: __________ кв. м;        форма собственности:       ___________________________;</w:t>
      </w:r>
      <w:r>
        <w:br/>
      </w:r>
      <w:r>
        <w:rPr>
          <w:rFonts w:ascii="Times New Roman"/>
          <w:b w:val="false"/>
          <w:i w:val="false"/>
          <w:color w:val="000000"/>
          <w:sz w:val="28"/>
        </w:rPr>
        <w:t>
      </w:t>
      </w:r>
      <w:r>
        <w:rPr>
          <w:rFonts w:ascii="Times New Roman"/>
          <w:b w:val="false"/>
          <w:i w:val="false"/>
          <w:color w:val="000000"/>
          <w:sz w:val="28"/>
        </w:rPr>
        <w:t xml:space="preserve"> число комнат без кухни, кладовых и коридора; качество жилища (в нормальном состоянии, ветхий, аварийный, без ремонта) </w:t>
      </w:r>
      <w:r>
        <w:br/>
      </w:r>
      <w:r>
        <w:rPr>
          <w:rFonts w:ascii="Times New Roman"/>
          <w:b w:val="false"/>
          <w:i w:val="false"/>
          <w:color w:val="000000"/>
          <w:sz w:val="28"/>
        </w:rPr>
        <w:t>
      </w:t>
      </w:r>
      <w:r>
        <w:rPr>
          <w:rFonts w:ascii="Times New Roman"/>
          <w:b w:val="false"/>
          <w:i/>
          <w:color w:val="000000"/>
          <w:sz w:val="28"/>
        </w:rPr>
        <w:t>нужное подчеркнуть</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материал дома (кирпичный, деревянный, каркасно-камышитовый, саманный, саманный без фундамента, из подручных материалов, времянка, юрта) </w:t>
      </w:r>
      <w:r>
        <w:br/>
      </w:r>
      <w:r>
        <w:rPr>
          <w:rFonts w:ascii="Times New Roman"/>
          <w:b w:val="false"/>
          <w:i w:val="false"/>
          <w:color w:val="000000"/>
          <w:sz w:val="28"/>
        </w:rPr>
        <w:t>
      </w:t>
      </w:r>
      <w:r>
        <w:rPr>
          <w:rFonts w:ascii="Times New Roman"/>
          <w:b w:val="false"/>
          <w:i/>
          <w:color w:val="000000"/>
          <w:sz w:val="28"/>
        </w:rPr>
        <w:t>нужное подчеркнуть</w:t>
      </w:r>
      <w:r>
        <w:rPr>
          <w:rFonts w:ascii="Times New Roman"/>
          <w:b w:val="false"/>
          <w:i w:val="false"/>
          <w:color w:val="000000"/>
          <w:sz w:val="28"/>
        </w:rPr>
        <w:t>      </w:t>
      </w:r>
      <w:r>
        <w:br/>
      </w:r>
      <w:r>
        <w:rPr>
          <w:rFonts w:ascii="Times New Roman"/>
          <w:b w:val="false"/>
          <w:i w:val="false"/>
          <w:color w:val="000000"/>
          <w:sz w:val="28"/>
        </w:rPr>
        <w:t>благоустройство жилища (водопровод, туалет, канализация, отопление, газ, ванна, лифт, телефон и т.д.____________________________      </w:t>
      </w:r>
      <w:r>
        <w:br/>
      </w:r>
      <w:r>
        <w:rPr>
          <w:rFonts w:ascii="Times New Roman"/>
          <w:b w:val="false"/>
          <w:i/>
          <w:color w:val="000000"/>
          <w:sz w:val="28"/>
        </w:rPr>
        <w:t>нужное</w:t>
      </w:r>
      <w:r>
        <w:rPr>
          <w:rFonts w:ascii="Times New Roman"/>
          <w:b w:val="false"/>
          <w:i w:val="false"/>
          <w:color w:val="000000"/>
          <w:sz w:val="28"/>
        </w:rPr>
        <w:t xml:space="preserve"> </w:t>
      </w:r>
      <w:r>
        <w:rPr>
          <w:rFonts w:ascii="Times New Roman"/>
          <w:b w:val="false"/>
          <w:i/>
          <w:color w:val="000000"/>
          <w:sz w:val="28"/>
        </w:rPr>
        <w:t>подчеркнуть</w:t>
      </w:r>
      <w:r>
        <w:br/>
      </w:r>
      <w:r>
        <w:rPr>
          <w:rFonts w:ascii="Times New Roman"/>
          <w:b w:val="false"/>
          <w:i w:val="false"/>
          <w:color w:val="000000"/>
          <w:sz w:val="28"/>
        </w:rPr>
        <w:t>
      </w:t>
      </w:r>
      <w:r>
        <w:rPr>
          <w:rFonts w:ascii="Times New Roman"/>
          <w:b w:val="false"/>
          <w:i w:val="false"/>
          <w:color w:val="000000"/>
          <w:sz w:val="28"/>
        </w:rPr>
        <w:t>Сведения о недвижимости и имуществе, принадлежащем членам моей семьи на праве собственности, владении земельным участком, крестьянским подворьем, личным подсобным хозяйством:</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9713"/>
        <w:gridCol w:w="1294"/>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Вид имущества</w:t>
            </w:r>
            <w:r>
              <w:br/>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Характеристика имущества (число, размер, марка и т.д.)</w:t>
            </w:r>
            <w:r>
              <w:br/>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Принадлежность</w:t>
            </w:r>
            <w:r>
              <w:br/>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Состояние здоровья членов семьи, наличие инвалидности, заболеваний (когда и где проходил обследование, какое лечение принимает, состоит ли на диспансерном учете), перенесенных за последний год операций или травм: ________________________________________________________________________________________________________________________________________</w:t>
      </w:r>
      <w:r>
        <w:br/>
      </w:r>
      <w:r>
        <w:rPr>
          <w:rFonts w:ascii="Times New Roman"/>
          <w:b w:val="false"/>
          <w:i w:val="false"/>
          <w:color w:val="000000"/>
          <w:sz w:val="28"/>
        </w:rPr>
        <w:t xml:space="preserve"> заявитель_______________________________________________________</w:t>
      </w:r>
      <w:r>
        <w:br/>
      </w:r>
      <w:r>
        <w:rPr>
          <w:rFonts w:ascii="Times New Roman"/>
          <w:b w:val="false"/>
          <w:i w:val="false"/>
          <w:color w:val="000000"/>
          <w:sz w:val="28"/>
        </w:rPr>
        <w:t xml:space="preserve"> супруг (супруга)_________________________________________________</w:t>
      </w:r>
      <w:r>
        <w:br/>
      </w:r>
      <w:r>
        <w:rPr>
          <w:rFonts w:ascii="Times New Roman"/>
          <w:b w:val="false"/>
          <w:i w:val="false"/>
          <w:color w:val="000000"/>
          <w:sz w:val="28"/>
        </w:rPr>
        <w:t xml:space="preserve"> дети___________________________________________________________</w:t>
      </w:r>
      <w:r>
        <w:br/>
      </w:r>
      <w:r>
        <w:rPr>
          <w:rFonts w:ascii="Times New Roman"/>
          <w:b w:val="false"/>
          <w:i w:val="false"/>
          <w:color w:val="000000"/>
          <w:sz w:val="28"/>
        </w:rPr>
        <w:t xml:space="preserve"> другие родственники____________________________________________</w:t>
      </w:r>
      <w:r>
        <w:br/>
      </w:r>
      <w:r>
        <w:rPr>
          <w:rFonts w:ascii="Times New Roman"/>
          <w:b w:val="false"/>
          <w:i w:val="false"/>
          <w:color w:val="000000"/>
          <w:sz w:val="28"/>
        </w:rPr>
        <w:t xml:space="preserve"> Получение ребенком-инвалидом до 16 лет (детьми-инвалидами до 16 лет) специальных социальных услуг:</w:t>
      </w:r>
      <w:r>
        <w:br/>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Ваша оценка материального положения семьи:</w:t>
      </w:r>
      <w:r>
        <w:br/>
      </w:r>
      <w:r>
        <w:rPr>
          <w:rFonts w:ascii="Times New Roman"/>
          <w:b w:val="false"/>
          <w:i w:val="false"/>
          <w:color w:val="000000"/>
          <w:sz w:val="28"/>
        </w:rPr>
        <w:t xml:space="preserve"> не хватает даже на питание</w:t>
      </w:r>
      <w:r>
        <w:br/>
      </w:r>
      <w:r>
        <w:rPr>
          <w:rFonts w:ascii="Times New Roman"/>
          <w:b w:val="false"/>
          <w:i w:val="false"/>
          <w:color w:val="000000"/>
          <w:sz w:val="28"/>
        </w:rPr>
        <w:t xml:space="preserve"> хватает только на питание</w:t>
      </w:r>
      <w:r>
        <w:br/>
      </w:r>
      <w:r>
        <w:rPr>
          <w:rFonts w:ascii="Times New Roman"/>
          <w:b w:val="false"/>
          <w:i w:val="false"/>
          <w:color w:val="000000"/>
          <w:sz w:val="28"/>
        </w:rPr>
        <w:t xml:space="preserve"> хватает только на питание и предметы первой необходимости</w:t>
      </w:r>
      <w:r>
        <w:br/>
      </w:r>
      <w:r>
        <w:rPr>
          <w:rFonts w:ascii="Times New Roman"/>
          <w:b w:val="false"/>
          <w:i w:val="false"/>
          <w:color w:val="000000"/>
          <w:sz w:val="28"/>
        </w:rPr>
        <w:t xml:space="preserve"> нет возможности обеспечивать детей одеждой, обувью и школьными принадлежностями</w:t>
      </w:r>
      <w:r>
        <w:br/>
      </w:r>
      <w:r>
        <w:rPr>
          <w:rFonts w:ascii="Times New Roman"/>
          <w:b w:val="false"/>
          <w:i w:val="false"/>
          <w:color w:val="000000"/>
          <w:sz w:val="28"/>
        </w:rPr>
        <w:t xml:space="preserve"> Направления предполагаемой деятельности по выходу из трудной жизненной ситуации (мнение заявителя) 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xml:space="preserve"> В каких мерах содействия занятости Вы можете принять участие: </w:t>
      </w:r>
      <w:r>
        <w:br/>
      </w:r>
      <w:r>
        <w:rPr>
          <w:rFonts w:ascii="Times New Roman"/>
          <w:b w:val="false"/>
          <w:i w:val="false"/>
          <w:color w:val="000000"/>
          <w:sz w:val="28"/>
        </w:rPr>
        <w:t xml:space="preserve"> трудоустройство на имеющиеся вакансии;</w:t>
      </w:r>
      <w:r>
        <w:br/>
      </w:r>
      <w:r>
        <w:rPr>
          <w:rFonts w:ascii="Times New Roman"/>
          <w:b w:val="false"/>
          <w:i w:val="false"/>
          <w:color w:val="000000"/>
          <w:sz w:val="28"/>
        </w:rPr>
        <w:t xml:space="preserve"> трудоустройство на рабочие места в рамках реализуемых инфраструктурных проектов;</w:t>
      </w:r>
      <w:r>
        <w:br/>
      </w:r>
      <w:r>
        <w:rPr>
          <w:rFonts w:ascii="Times New Roman"/>
          <w:b w:val="false"/>
          <w:i w:val="false"/>
          <w:color w:val="000000"/>
          <w:sz w:val="28"/>
        </w:rPr>
        <w:t xml:space="preserve"> микрокредитование;</w:t>
      </w:r>
      <w:r>
        <w:br/>
      </w:r>
      <w:r>
        <w:rPr>
          <w:rFonts w:ascii="Times New Roman"/>
          <w:b w:val="false"/>
          <w:i w:val="false"/>
          <w:color w:val="000000"/>
          <w:sz w:val="28"/>
        </w:rPr>
        <w:t xml:space="preserve"> профобучение (подготовка, переподготовка, повышение квалификации);</w:t>
      </w:r>
      <w:r>
        <w:br/>
      </w:r>
      <w:r>
        <w:rPr>
          <w:rFonts w:ascii="Times New Roman"/>
          <w:b w:val="false"/>
          <w:i w:val="false"/>
          <w:color w:val="000000"/>
          <w:sz w:val="28"/>
        </w:rPr>
        <w:t xml:space="preserve"> трудоустройство на социальное рабочее место;</w:t>
      </w:r>
      <w:r>
        <w:br/>
      </w:r>
      <w:r>
        <w:rPr>
          <w:rFonts w:ascii="Times New Roman"/>
          <w:b w:val="false"/>
          <w:i w:val="false"/>
          <w:color w:val="000000"/>
          <w:sz w:val="28"/>
        </w:rPr>
        <w:t xml:space="preserve"> участие в "Молодежной практике";</w:t>
      </w:r>
      <w:r>
        <w:br/>
      </w:r>
      <w:r>
        <w:rPr>
          <w:rFonts w:ascii="Times New Roman"/>
          <w:b w:val="false"/>
          <w:i w:val="false"/>
          <w:color w:val="000000"/>
          <w:sz w:val="28"/>
        </w:rPr>
        <w:t xml:space="preserve"> участие в переселении из населенных пунктов с низким потенциалом соцэкономического развития в населенные пункты с высоким потенциалом соцэкономического развития и центры экономического развития;</w:t>
      </w:r>
      <w:r>
        <w:br/>
      </w:r>
      <w:r>
        <w:rPr>
          <w:rFonts w:ascii="Times New Roman"/>
          <w:b w:val="false"/>
          <w:i w:val="false"/>
          <w:color w:val="000000"/>
          <w:sz w:val="28"/>
        </w:rPr>
        <w:t xml:space="preserve"> общественные работы.</w:t>
      </w:r>
      <w:r>
        <w:br/>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xml:space="preserve"> (дата) (фамилия, имя, отчество) (подпись)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Правилам оказания социальной помощи, установления размеров и определения перечня отдельных категорий нуждающихся граждан Айыртауского района</w:t>
            </w:r>
          </w:p>
        </w:tc>
      </w:tr>
    </w:tbl>
    <w:bookmarkStart w:name="z292" w:id="14"/>
    <w:p>
      <w:pPr>
        <w:spacing w:after="0"/>
        <w:ind w:left="0"/>
        <w:jc w:val="left"/>
      </w:pPr>
      <w:r>
        <w:rPr>
          <w:rFonts w:ascii="Times New Roman"/>
          <w:b/>
          <w:i w:val="false"/>
          <w:color w:val="000000"/>
        </w:rPr>
        <w:t xml:space="preserve">             ИНДИВИДУАЛЬНЫЙ ПЛАН помощи семье</w:t>
      </w:r>
      <w:r>
        <w:br/>
      </w:r>
      <w:r>
        <w:rPr>
          <w:rFonts w:ascii="Times New Roman"/>
          <w:b/>
          <w:i w:val="false"/>
          <w:color w:val="000000"/>
        </w:rPr>
        <w:t>
</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Уполномоченный орган ____________________________________________</w:t>
      </w:r>
      <w:r>
        <w:br/>
      </w:r>
      <w:r>
        <w:rPr>
          <w:rFonts w:ascii="Times New Roman"/>
          <w:b w:val="false"/>
          <w:i w:val="false"/>
          <w:color w:val="000000"/>
          <w:sz w:val="28"/>
        </w:rPr>
        <w:t>Получатель помощи: ______________________________________________</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xml:space="preserve"> (фамилия, имя, отчество (при его наличии), адрес проживания)</w:t>
      </w:r>
      <w:r>
        <w:br/>
      </w:r>
      <w:r>
        <w:rPr>
          <w:rFonts w:ascii="Times New Roman"/>
          <w:b w:val="false"/>
          <w:i w:val="false"/>
          <w:color w:val="000000"/>
          <w:sz w:val="28"/>
        </w:rPr>
        <w:t xml:space="preserve"> Дата начала действия контракта ____________________________________</w:t>
      </w:r>
      <w:r>
        <w:br/>
      </w:r>
      <w:r>
        <w:rPr>
          <w:rFonts w:ascii="Times New Roman"/>
          <w:b w:val="false"/>
          <w:i w:val="false"/>
          <w:color w:val="000000"/>
          <w:sz w:val="28"/>
        </w:rPr>
        <w:t xml:space="preserve"> Дата окончания действия контракта__________________________________</w:t>
      </w:r>
      <w:r>
        <w:br/>
      </w:r>
      <w:r>
        <w:rPr>
          <w:rFonts w:ascii="Times New Roman"/>
          <w:b w:val="false"/>
          <w:i w:val="false"/>
          <w:color w:val="000000"/>
          <w:sz w:val="28"/>
        </w:rPr>
        <w:t xml:space="preserve"> Необходимые действия: __________________________________________</w:t>
      </w:r>
      <w:r>
        <w:br/>
      </w:r>
      <w:r>
        <w:rPr>
          <w:rFonts w:ascii="Times New Roman"/>
          <w:b w:val="false"/>
          <w:i w:val="false"/>
          <w:color w:val="000000"/>
          <w:sz w:val="28"/>
        </w:rPr>
        <w:t xml:space="preserve"> 1. План мероприятий помощи для выхода семьи из трудной</w:t>
      </w:r>
      <w:r>
        <w:br/>
      </w:r>
      <w:r>
        <w:rPr>
          <w:rFonts w:ascii="Times New Roman"/>
          <w:b w:val="false"/>
          <w:i w:val="false"/>
          <w:color w:val="000000"/>
          <w:sz w:val="28"/>
        </w:rPr>
        <w:t>жизненной ситуации на (указать месяц) ______ 20 год и предоставлению</w:t>
      </w:r>
      <w:r>
        <w:br/>
      </w:r>
      <w:r>
        <w:rPr>
          <w:rFonts w:ascii="Times New Roman"/>
          <w:b w:val="false"/>
          <w:i w:val="false"/>
          <w:color w:val="000000"/>
          <w:sz w:val="28"/>
        </w:rPr>
        <w:t>отчетности за (указать месяц) _________ 20 год</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3445"/>
        <w:gridCol w:w="590"/>
        <w:gridCol w:w="590"/>
        <w:gridCol w:w="590"/>
        <w:gridCol w:w="3116"/>
        <w:gridCol w:w="1911"/>
        <w:gridCol w:w="1138"/>
      </w:tblGrid>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фамилия, имя, отчество (при его наличии)</w:t>
            </w:r>
            <w:r>
              <w:br/>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Мероприятие</w:t>
            </w:r>
            <w:r>
              <w:br/>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Срок</w:t>
            </w:r>
            <w:r>
              <w:br/>
            </w:r>
            <w:r>
              <w:rPr>
                <w:rFonts w:ascii="Times New Roman"/>
                <w:b w:val="false"/>
                <w:i w:val="false"/>
                <w:color w:val="000000"/>
                <w:sz w:val="20"/>
              </w:rPr>
              <w:t>исполнения</w:t>
            </w:r>
            <w:r>
              <w:br/>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Ответственный специалист</w:t>
            </w:r>
            <w:r>
              <w:br/>
            </w: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Орган (учреждение), предоставляющее помощь, услуги</w:t>
            </w:r>
            <w:r>
              <w:br/>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Отметка о выполнении с указанием даты</w:t>
            </w:r>
            <w:r>
              <w:br/>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Результат</w:t>
            </w:r>
            <w:r>
              <w:br/>
            </w:r>
            <w:r>
              <w:rPr>
                <w:rFonts w:ascii="Times New Roman"/>
                <w:b w:val="false"/>
                <w:i w:val="false"/>
                <w:color w:val="000000"/>
                <w:sz w:val="20"/>
              </w:rPr>
              <w:t>(оценка)</w:t>
            </w:r>
            <w:r>
              <w:br/>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Контрольное заключение специалиста уполномоченного органа, осуществляющего сопровождение контракта, по проведенным мероприятиям:</w:t>
      </w:r>
      <w:r>
        <w:br/>
      </w:r>
      <w:r>
        <w:rPr>
          <w:rFonts w:ascii="Times New Roman"/>
          <w:b w:val="false"/>
          <w:i w:val="false"/>
          <w:color w:val="000000"/>
          <w:sz w:val="28"/>
        </w:rPr>
        <w:t xml:space="preserve">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Необходимое взаимодействие:</w:t>
      </w:r>
      <w:r>
        <w:br/>
      </w:r>
      <w:r>
        <w:rPr>
          <w:rFonts w:ascii="Times New Roman"/>
          <w:b w:val="false"/>
          <w:i w:val="false"/>
          <w:color w:val="000000"/>
          <w:sz w:val="28"/>
        </w:rPr>
        <w:t>
      </w:t>
      </w:r>
      <w:r>
        <w:rPr>
          <w:rFonts w:ascii="Times New Roman"/>
          <w:b w:val="false"/>
          <w:i w:val="false"/>
          <w:color w:val="000000"/>
          <w:sz w:val="28"/>
        </w:rPr>
        <w:t>с органом службы занятости ______________________________________</w:t>
      </w:r>
      <w:r>
        <w:br/>
      </w:r>
      <w:r>
        <w:rPr>
          <w:rFonts w:ascii="Times New Roman"/>
          <w:b w:val="false"/>
          <w:i w:val="false"/>
          <w:color w:val="000000"/>
          <w:sz w:val="28"/>
        </w:rPr>
        <w:t>
      </w:t>
      </w:r>
      <w:r>
        <w:rPr>
          <w:rFonts w:ascii="Times New Roman"/>
          <w:b w:val="false"/>
          <w:i w:val="false"/>
          <w:color w:val="000000"/>
          <w:sz w:val="28"/>
        </w:rPr>
        <w:t>с органом здравоохранения _______________________________________</w:t>
      </w:r>
      <w:r>
        <w:br/>
      </w:r>
      <w:r>
        <w:rPr>
          <w:rFonts w:ascii="Times New Roman"/>
          <w:b w:val="false"/>
          <w:i w:val="false"/>
          <w:color w:val="000000"/>
          <w:sz w:val="28"/>
        </w:rPr>
        <w:t>
      </w:t>
      </w:r>
      <w:r>
        <w:rPr>
          <w:rFonts w:ascii="Times New Roman"/>
          <w:b w:val="false"/>
          <w:i w:val="false"/>
          <w:color w:val="000000"/>
          <w:sz w:val="28"/>
        </w:rPr>
        <w:t>другие контакты 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Подпись специалиста уполномоченного органа </w:t>
      </w:r>
      <w:r>
        <w:br/>
      </w:r>
      <w:r>
        <w:rPr>
          <w:rFonts w:ascii="Times New Roman"/>
          <w:b w:val="false"/>
          <w:i w:val="false"/>
          <w:color w:val="000000"/>
          <w:sz w:val="28"/>
        </w:rPr>
        <w:t>
      </w:t>
      </w:r>
      <w:r>
        <w:rPr>
          <w:rFonts w:ascii="Times New Roman"/>
          <w:b w:val="false"/>
          <w:i w:val="false"/>
          <w:color w:val="000000"/>
          <w:sz w:val="28"/>
        </w:rPr>
        <w:t xml:space="preserve"> __________________________ Дата _________________</w:t>
      </w:r>
      <w:r>
        <w:br/>
      </w:r>
      <w:r>
        <w:rPr>
          <w:rFonts w:ascii="Times New Roman"/>
          <w:b w:val="false"/>
          <w:i w:val="false"/>
          <w:color w:val="000000"/>
          <w:sz w:val="28"/>
        </w:rPr>
        <w:t>
      </w:t>
      </w:r>
      <w:r>
        <w:rPr>
          <w:rFonts w:ascii="Times New Roman"/>
          <w:b w:val="false"/>
          <w:i w:val="false"/>
          <w:color w:val="000000"/>
          <w:sz w:val="28"/>
        </w:rPr>
        <w:t>(Число этапов зависит от конкретной ситуации в семье и программы адаптации)</w:t>
      </w:r>
      <w:r>
        <w:br/>
      </w:r>
      <w:r>
        <w:rPr>
          <w:rFonts w:ascii="Times New Roman"/>
          <w:b w:val="false"/>
          <w:i w:val="false"/>
          <w:color w:val="000000"/>
          <w:sz w:val="28"/>
        </w:rPr>
        <w:t xml:space="preserve"> Виды предоставляемой помощи: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0"/>
        <w:gridCol w:w="1780"/>
        <w:gridCol w:w="8740"/>
      </w:tblGrid>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Ежемесячное пособие</w:t>
            </w:r>
            <w:r>
              <w:br/>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Единовременная выплата</w:t>
            </w:r>
            <w:r>
              <w:br/>
            </w:r>
            <w:r>
              <w:br/>
            </w:r>
            <w:r>
              <w:rPr>
                <w:rFonts w:ascii="Times New Roman"/>
                <w:b w:val="false"/>
                <w:i w:val="false"/>
                <w:color w:val="000000"/>
                <w:sz w:val="20"/>
              </w:rPr>
              <w:t>
</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Иные виды помощи, реализуемые за счет местного бюджета</w:t>
            </w:r>
            <w:r>
              <w:br/>
            </w:r>
            <w:r>
              <w:br/>
            </w:r>
            <w:r>
              <w:rPr>
                <w:rFonts w:ascii="Times New Roman"/>
                <w:b w:val="false"/>
                <w:i w:val="false"/>
                <w:color w:val="000000"/>
                <w:sz w:val="20"/>
              </w:rPr>
              <w:t>
</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В случае единовременной выплаты: </w:t>
      </w:r>
      <w:r>
        <w:br/>
      </w:r>
      <w:r>
        <w:rPr>
          <w:rFonts w:ascii="Times New Roman"/>
          <w:b w:val="false"/>
          <w:i w:val="false"/>
          <w:color w:val="000000"/>
          <w:sz w:val="28"/>
        </w:rPr>
        <w:t>Смета затрат:</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3"/>
        <w:gridCol w:w="4407"/>
      </w:tblGrid>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приобретенной техники, оборудования и других</w:t>
            </w:r>
            <w:r>
              <w:br/>
            </w: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тысяч тенге</w:t>
            </w:r>
            <w:r>
              <w:br/>
            </w:r>
            <w:r>
              <w:br/>
            </w:r>
            <w:r>
              <w:rPr>
                <w:rFonts w:ascii="Times New Roman"/>
                <w:b w:val="false"/>
                <w:i w:val="false"/>
                <w:color w:val="000000"/>
                <w:sz w:val="20"/>
              </w:rPr>
              <w:t>
</w:t>
            </w:r>
          </w:p>
        </w:tc>
      </w:tr>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Среднедушевой доход семьи (лица),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9"/>
        <w:gridCol w:w="4495"/>
        <w:gridCol w:w="4496"/>
      </w:tblGrid>
      <w:tr>
        <w:trPr>
          <w:trHeight w:val="30" w:hRule="atLeast"/>
        </w:trPr>
        <w:tc>
          <w:tcPr>
            <w:tcW w:w="3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 заключения контракта</w:t>
            </w:r>
            <w:r>
              <w:br/>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 окончании срока действия контракта</w:t>
            </w:r>
            <w:r>
              <w:br/>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учетом размера СП</w:t>
            </w:r>
            <w:r>
              <w:br/>
            </w:r>
            <w:r>
              <w:br/>
            </w:r>
            <w:r>
              <w:rPr>
                <w:rFonts w:ascii="Times New Roman"/>
                <w:b w:val="false"/>
                <w:i w:val="false"/>
                <w:color w:val="000000"/>
                <w:sz w:val="20"/>
              </w:rPr>
              <w:t>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без учета размера СП</w:t>
            </w:r>
            <w:r>
              <w:br/>
            </w:r>
            <w:r>
              <w:br/>
            </w:r>
            <w:r>
              <w:rPr>
                <w:rFonts w:ascii="Times New Roman"/>
                <w:b w:val="false"/>
                <w:i w:val="false"/>
                <w:color w:val="000000"/>
                <w:sz w:val="20"/>
              </w:rPr>
              <w:t>
</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Заключение об эффективности проведенных мероприятий 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Отдел занятости и социальных программ:</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(фамилия, имя, отчество (при его наличии) уполномоченного представителя)</w:t>
      </w:r>
      <w:r>
        <w:br/>
      </w:r>
      <w:r>
        <w:rPr>
          <w:rFonts w:ascii="Times New Roman"/>
          <w:b w:val="false"/>
          <w:i w:val="false"/>
          <w:color w:val="000000"/>
          <w:sz w:val="28"/>
        </w:rPr>
        <w:t>______________________________________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
      </w:t>
      </w:r>
      <w:r>
        <w:rPr>
          <w:rFonts w:ascii="Times New Roman"/>
          <w:b w:val="false"/>
          <w:i w:val="false"/>
          <w:color w:val="000000"/>
          <w:sz w:val="28"/>
        </w:rPr>
        <w:t>Дата "__" _________________ 20__ год</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Правилам оказания социальной помощи, установления размеров и определения перечня отдельных категорий нуждающихся граждан Айыртауского района</w:t>
            </w:r>
          </w:p>
        </w:tc>
      </w:tr>
    </w:tbl>
    <w:bookmarkStart w:name="z322" w:id="15"/>
    <w:p>
      <w:pPr>
        <w:spacing w:after="0"/>
        <w:ind w:left="0"/>
        <w:jc w:val="left"/>
      </w:pPr>
      <w:r>
        <w:rPr>
          <w:rFonts w:ascii="Times New Roman"/>
          <w:b/>
          <w:i w:val="false"/>
          <w:color w:val="000000"/>
        </w:rPr>
        <w:t xml:space="preserve">             Социальный контракт активизации семьи</w:t>
      </w:r>
      <w:r>
        <w:br/>
      </w:r>
      <w:r>
        <w:rPr>
          <w:rFonts w:ascii="Times New Roman"/>
          <w:b/>
          <w:i w:val="false"/>
          <w:color w:val="000000"/>
        </w:rPr>
        <w:t>
</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 № ___ "____"_______________ 20____ год</w:t>
      </w:r>
      <w:r>
        <w:br/>
      </w:r>
      <w:r>
        <w:rPr>
          <w:rFonts w:ascii="Times New Roman"/>
          <w:b w:val="false"/>
          <w:i w:val="false"/>
          <w:color w:val="000000"/>
          <w:sz w:val="28"/>
        </w:rPr>
        <w:t xml:space="preserve"> (место заключения)</w:t>
      </w:r>
      <w:r>
        <w:br/>
      </w:r>
      <w:r>
        <w:rPr>
          <w:rFonts w:ascii="Times New Roman"/>
          <w:b w:val="false"/>
          <w:i w:val="false"/>
          <w:color w:val="000000"/>
          <w:sz w:val="28"/>
        </w:rPr>
        <w:t>___________________________________________________________________ (наименование уполномоченного органа)</w:t>
      </w:r>
      <w:r>
        <w:br/>
      </w:r>
      <w:r>
        <w:rPr>
          <w:rFonts w:ascii="Times New Roman"/>
          <w:b w:val="false"/>
          <w:i w:val="false"/>
          <w:color w:val="000000"/>
          <w:sz w:val="28"/>
        </w:rPr>
        <w:t>в лице, _____________________________________________________________</w:t>
      </w:r>
      <w:r>
        <w:br/>
      </w:r>
      <w:r>
        <w:rPr>
          <w:rFonts w:ascii="Times New Roman"/>
          <w:b w:val="false"/>
          <w:i w:val="false"/>
          <w:color w:val="000000"/>
          <w:sz w:val="28"/>
        </w:rPr>
        <w:t>(фамилия, имя, отчество (при его наличии),</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(занимаемая должность уполномоченного представителя)</w:t>
      </w:r>
      <w:r>
        <w:br/>
      </w:r>
      <w:r>
        <w:rPr>
          <w:rFonts w:ascii="Times New Roman"/>
          <w:b w:val="false"/>
          <w:i w:val="false"/>
          <w:color w:val="000000"/>
          <w:sz w:val="28"/>
        </w:rPr>
        <w:t>именуемый в дальнейшем "отдел занятости и социальных программ", с одной стороны, и гражданин(ка), ____________________________________________,</w:t>
      </w:r>
      <w:r>
        <w:br/>
      </w:r>
      <w:r>
        <w:rPr>
          <w:rFonts w:ascii="Times New Roman"/>
          <w:b w:val="false"/>
          <w:i w:val="false"/>
          <w:color w:val="000000"/>
          <w:sz w:val="28"/>
        </w:rPr>
        <w:t>(фамилия, имя, отчество (при его наличии), наименование документа,</w:t>
      </w:r>
      <w:r>
        <w:br/>
      </w:r>
      <w:r>
        <w:rPr>
          <w:rFonts w:ascii="Times New Roman"/>
          <w:b w:val="false"/>
          <w:i w:val="false"/>
          <w:color w:val="000000"/>
          <w:sz w:val="28"/>
        </w:rPr>
        <w:t>удостоверяющего личность, индивидуальный идентификационный номер, серия, номер документа, кем и когда выдан)</w:t>
      </w:r>
      <w:r>
        <w:br/>
      </w:r>
      <w:r>
        <w:rPr>
          <w:rFonts w:ascii="Times New Roman"/>
          <w:b w:val="false"/>
          <w:i w:val="false"/>
          <w:color w:val="000000"/>
          <w:sz w:val="28"/>
        </w:rPr>
        <w:t>выступающий(ая) от лица семьи – заявителя на получение социальной помощи на основе социального контракта активизации семьи и проживающий(ая) по адресу _____________________________________________________________,</w:t>
      </w:r>
      <w:r>
        <w:br/>
      </w:r>
      <w:r>
        <w:rPr>
          <w:rFonts w:ascii="Times New Roman"/>
          <w:b w:val="false"/>
          <w:i w:val="false"/>
          <w:color w:val="000000"/>
          <w:sz w:val="28"/>
        </w:rPr>
        <w:t>именуемый (ая) в дальнейшем "заявитель", с другой стороны, заключили настоящий социальный контракт активизации семьи (далее - контракт) на получение социальной помощи о нижеследующем:</w:t>
      </w:r>
      <w:r>
        <w:br/>
      </w:r>
      <w:r>
        <w:rPr>
          <w:rFonts w:ascii="Times New Roman"/>
          <w:b w:val="false"/>
          <w:i w:val="false"/>
          <w:color w:val="000000"/>
          <w:sz w:val="28"/>
        </w:rPr>
        <w:t>
</w:t>
      </w:r>
    </w:p>
    <w:bookmarkStart w:name="z324" w:id="16"/>
    <w:p>
      <w:pPr>
        <w:spacing w:after="0"/>
        <w:ind w:left="0"/>
        <w:jc w:val="left"/>
      </w:pPr>
      <w:r>
        <w:rPr>
          <w:rFonts w:ascii="Times New Roman"/>
          <w:b/>
          <w:i w:val="false"/>
          <w:color w:val="000000"/>
        </w:rPr>
        <w:t xml:space="preserve">             1. Предмет контракта</w:t>
      </w:r>
      <w:r>
        <w:br/>
      </w:r>
      <w:r>
        <w:rPr>
          <w:rFonts w:ascii="Times New Roman"/>
          <w:b/>
          <w:i w:val="false"/>
          <w:color w:val="000000"/>
        </w:rPr>
        <w:t>
</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1. Предметом контракта является комплекс мероприятий, направленных на выход семьи (лица) из трудной жизненной ситуации, осуществляемый отделом занятости и социальных программ и семьей (лицом).</w:t>
      </w:r>
      <w:r>
        <w:br/>
      </w:r>
      <w:r>
        <w:rPr>
          <w:rFonts w:ascii="Times New Roman"/>
          <w:b w:val="false"/>
          <w:i w:val="false"/>
          <w:color w:val="000000"/>
          <w:sz w:val="28"/>
        </w:rPr>
        <w:t>
</w:t>
      </w:r>
    </w:p>
    <w:bookmarkStart w:name="z326" w:id="17"/>
    <w:p>
      <w:pPr>
        <w:spacing w:after="0"/>
        <w:ind w:left="0"/>
        <w:jc w:val="left"/>
      </w:pPr>
      <w:r>
        <w:rPr>
          <w:rFonts w:ascii="Times New Roman"/>
          <w:b/>
          <w:i w:val="false"/>
          <w:color w:val="000000"/>
        </w:rPr>
        <w:t xml:space="preserve">             2. Обязанности сторон контракта</w:t>
      </w:r>
      <w:r>
        <w:br/>
      </w:r>
      <w:r>
        <w:rPr>
          <w:rFonts w:ascii="Times New Roman"/>
          <w:b/>
          <w:i w:val="false"/>
          <w:color w:val="000000"/>
        </w:rPr>
        <w:t>
</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2. Отдел занятости и социальных программ:</w:t>
      </w:r>
      <w:r>
        <w:br/>
      </w:r>
      <w:r>
        <w:rPr>
          <w:rFonts w:ascii="Times New Roman"/>
          <w:b w:val="false"/>
          <w:i w:val="false"/>
          <w:color w:val="000000"/>
          <w:sz w:val="28"/>
        </w:rPr>
        <w:t>
      </w:t>
      </w:r>
      <w:r>
        <w:rPr>
          <w:rFonts w:ascii="Times New Roman"/>
          <w:b w:val="false"/>
          <w:i w:val="false"/>
          <w:color w:val="000000"/>
          <w:sz w:val="28"/>
        </w:rPr>
        <w:t xml:space="preserve">1) выплачивает заявителю и (или) членам его (ее) семьи социальную помощь при условии участия трудоспособных членов семьи в государственных мерах содействия занятости на _____ членов семьи:       </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(фамилия, имя, отчество (при его наличии) членов семьи)      </w:t>
      </w:r>
      <w:r>
        <w:br/>
      </w:r>
      <w:r>
        <w:rPr>
          <w:rFonts w:ascii="Times New Roman"/>
          <w:b w:val="false"/>
          <w:i w:val="false"/>
          <w:color w:val="000000"/>
          <w:sz w:val="28"/>
        </w:rPr>
        <w:t>ежемесячно в размере___________ (____________________________________</w:t>
      </w:r>
      <w:r>
        <w:br/>
      </w:r>
      <w:r>
        <w:rPr>
          <w:rFonts w:ascii="Times New Roman"/>
          <w:b w:val="false"/>
          <w:i w:val="false"/>
          <w:color w:val="000000"/>
          <w:sz w:val="28"/>
        </w:rPr>
        <w:t>______________________________________________________________) тенге</w:t>
      </w:r>
      <w:r>
        <w:br/>
      </w:r>
      <w:r>
        <w:rPr>
          <w:rFonts w:ascii="Times New Roman"/>
          <w:b w:val="false"/>
          <w:i w:val="false"/>
          <w:color w:val="000000"/>
          <w:sz w:val="28"/>
        </w:rPr>
        <w:t xml:space="preserve"> (сумма прописью)      </w:t>
      </w:r>
      <w:r>
        <w:br/>
      </w:r>
      <w:r>
        <w:rPr>
          <w:rFonts w:ascii="Times New Roman"/>
          <w:b w:val="false"/>
          <w:i w:val="false"/>
          <w:color w:val="000000"/>
          <w:sz w:val="28"/>
        </w:rPr>
        <w:t>за период с _________________________ по ________________________ и (или) единовременно в размере ___________ (_____________________________</w:t>
      </w:r>
      <w:r>
        <w:br/>
      </w:r>
      <w:r>
        <w:rPr>
          <w:rFonts w:ascii="Times New Roman"/>
          <w:b w:val="false"/>
          <w:i w:val="false"/>
          <w:color w:val="000000"/>
          <w:sz w:val="28"/>
        </w:rPr>
        <w:t>___________________________________________________)(сумма прописью)</w:t>
      </w:r>
      <w:r>
        <w:br/>
      </w:r>
      <w:r>
        <w:rPr>
          <w:rFonts w:ascii="Times New Roman"/>
          <w:b w:val="false"/>
          <w:i w:val="false"/>
          <w:color w:val="000000"/>
          <w:sz w:val="28"/>
        </w:rPr>
        <w:t>тенге на _________________________________________________________;      </w:t>
      </w:r>
      <w:r>
        <w:br/>
      </w:r>
      <w:r>
        <w:rPr>
          <w:rFonts w:ascii="Times New Roman"/>
          <w:b w:val="false"/>
          <w:i w:val="false"/>
          <w:color w:val="000000"/>
          <w:sz w:val="28"/>
        </w:rPr>
        <w:t xml:space="preserve"> (развитие личного подсобного хозяйства (покупка домашнего скота, птицы и другое), организацию индивидуальной предпринимательской деятельности)</w:t>
      </w:r>
      <w:r>
        <w:br/>
      </w:r>
      <w:r>
        <w:rPr>
          <w:rFonts w:ascii="Times New Roman"/>
          <w:b w:val="false"/>
          <w:i w:val="false"/>
          <w:color w:val="000000"/>
          <w:sz w:val="28"/>
        </w:rPr>
        <w:t>      2) организовывает предоставление мероприятий по содействию занятости и (или) социальной адаптации (в случае необходимости) согласно Индивидуальному плану помощи семье (далее - Индивидуальный план), который является неотъемлемой частью контракта;      </w:t>
      </w:r>
      <w:r>
        <w:br/>
      </w:r>
      <w:r>
        <w:rPr>
          <w:rFonts w:ascii="Times New Roman"/>
          <w:b w:val="false"/>
          <w:i w:val="false"/>
          <w:color w:val="000000"/>
          <w:sz w:val="28"/>
        </w:rPr>
        <w:t xml:space="preserve">       3) содействует выходу семьи (лица) на самообеспечение и обеспечивает сопровождение в течение всего срока действия контракта;</w:t>
      </w:r>
      <w:r>
        <w:br/>
      </w:r>
      <w:r>
        <w:rPr>
          <w:rFonts w:ascii="Times New Roman"/>
          <w:b w:val="false"/>
          <w:i w:val="false"/>
          <w:color w:val="000000"/>
          <w:sz w:val="28"/>
        </w:rPr>
        <w:t xml:space="preserve">       4) осуществляет взаимодействие с другими организациями, задействованными в реализации мероприятий, предусмотренных Индивидуальным планом;      </w:t>
      </w:r>
      <w:r>
        <w:br/>
      </w:r>
      <w:r>
        <w:rPr>
          <w:rFonts w:ascii="Times New Roman"/>
          <w:b w:val="false"/>
          <w:i w:val="false"/>
          <w:color w:val="000000"/>
          <w:sz w:val="28"/>
        </w:rPr>
        <w:t xml:space="preserve">       5) проводит ежеквартальный мониторинг выполнения заявителем и (или) членами его (ее) семьи обязательств контракта по выполнению Индивидуального плана.      </w:t>
      </w:r>
      <w:r>
        <w:br/>
      </w:r>
      <w:r>
        <w:rPr>
          <w:rFonts w:ascii="Times New Roman"/>
          <w:b w:val="false"/>
          <w:i w:val="false"/>
          <w:color w:val="000000"/>
          <w:sz w:val="28"/>
        </w:rPr>
        <w:t xml:space="preserve">       3. Заявитель и (или) члены его семьи:      </w:t>
      </w:r>
      <w:r>
        <w:br/>
      </w:r>
      <w:r>
        <w:rPr>
          <w:rFonts w:ascii="Times New Roman"/>
          <w:b w:val="false"/>
          <w:i w:val="false"/>
          <w:color w:val="000000"/>
          <w:sz w:val="28"/>
        </w:rPr>
        <w:t xml:space="preserve">       1) выполняют условия контракта и мероприятий по Индивидуальному плану в полном объеме и предпринимают активные действия по выходу из трудной жизненной ситуации;      </w:t>
      </w:r>
      <w:r>
        <w:br/>
      </w:r>
      <w:r>
        <w:rPr>
          <w:rFonts w:ascii="Times New Roman"/>
          <w:b w:val="false"/>
          <w:i w:val="false"/>
          <w:color w:val="000000"/>
          <w:sz w:val="28"/>
        </w:rPr>
        <w:t xml:space="preserve">       2) выполняют условия социального(ых) контракта(ов), заключенного(ых) с центром занятости;       </w:t>
      </w:r>
      <w:r>
        <w:br/>
      </w:r>
      <w:r>
        <w:rPr>
          <w:rFonts w:ascii="Times New Roman"/>
          <w:b w:val="false"/>
          <w:i w:val="false"/>
          <w:color w:val="000000"/>
          <w:sz w:val="28"/>
        </w:rPr>
        <w:t xml:space="preserve">       3) в результате участия в государственных мерах содействие занятости трудоустраиваются на предложенное место работы центром занятости и (или) отделом занятости и социальных программ;      </w:t>
      </w:r>
      <w:r>
        <w:br/>
      </w:r>
      <w:r>
        <w:rPr>
          <w:rFonts w:ascii="Times New Roman"/>
          <w:b w:val="false"/>
          <w:i w:val="false"/>
          <w:color w:val="000000"/>
          <w:sz w:val="28"/>
        </w:rPr>
        <w:t xml:space="preserve">        4) проходят скрининговые осмотры, лечение при наличии социально-значимых заболевании (алкоголизм, наркомания, туберкулез), а также при беременности своевременно становятся на учет в женскую консультацию до 12 недели беременности и наблюдение в течение всего периода беременности;</w:t>
      </w:r>
      <w:r>
        <w:br/>
      </w:r>
      <w:r>
        <w:rPr>
          <w:rFonts w:ascii="Times New Roman"/>
          <w:b w:val="false"/>
          <w:i w:val="false"/>
          <w:color w:val="000000"/>
          <w:sz w:val="28"/>
        </w:rPr>
        <w:t>       5) предоставляют в отдел занятости и социальных программ информацию о наступлении обстоятельств, влияющих на назначение социальной помощи на контрактной основе и его размер, в течение 15 (пятнадцати) рабочих дней со дня наступления указанных обстоятельств;      </w:t>
      </w:r>
      <w:r>
        <w:br/>
      </w:r>
      <w:r>
        <w:rPr>
          <w:rFonts w:ascii="Times New Roman"/>
          <w:b w:val="false"/>
          <w:i w:val="false"/>
          <w:color w:val="000000"/>
          <w:sz w:val="28"/>
        </w:rPr>
        <w:t xml:space="preserve">       6) в случае изменения номера банковского счета, местожительства информируют отдел занятости и социальных программ путем подачи заявления об этих изменениях с документами, подтверждающими соответствующие изменения;      </w:t>
      </w:r>
      <w:r>
        <w:br/>
      </w:r>
      <w:r>
        <w:rPr>
          <w:rFonts w:ascii="Times New Roman"/>
          <w:b w:val="false"/>
          <w:i w:val="false"/>
          <w:color w:val="000000"/>
          <w:sz w:val="28"/>
        </w:rPr>
        <w:t xml:space="preserve">       7) в случае выявления представления недостоверных сведений, повлекших за собой незаконное назначение социальной помощи на контрактной основе в добровольном порядке возвращают денежные средства, полученные неправомерно;       </w:t>
      </w:r>
      <w:r>
        <w:br/>
      </w:r>
      <w:r>
        <w:rPr>
          <w:rFonts w:ascii="Times New Roman"/>
          <w:b w:val="false"/>
          <w:i w:val="false"/>
          <w:color w:val="000000"/>
          <w:sz w:val="28"/>
        </w:rPr>
        <w:t xml:space="preserve">       8) взаимодействуют с отделом занятости и социальных программ, акимом села (по согласованию с отделом занятости и социальных программ, акимом села), осуществляющим сопровождение контракта, регулярно представляют все сведения о ходе исполнения контракта.</w:t>
      </w:r>
      <w:r>
        <w:br/>
      </w:r>
      <w:r>
        <w:rPr>
          <w:rFonts w:ascii="Times New Roman"/>
          <w:b w:val="false"/>
          <w:i w:val="false"/>
          <w:color w:val="000000"/>
          <w:sz w:val="28"/>
        </w:rPr>
        <w:t>
</w:t>
      </w:r>
    </w:p>
    <w:bookmarkStart w:name="z329" w:id="18"/>
    <w:p>
      <w:pPr>
        <w:spacing w:after="0"/>
        <w:ind w:left="0"/>
        <w:jc w:val="left"/>
      </w:pPr>
      <w:r>
        <w:rPr>
          <w:rFonts w:ascii="Times New Roman"/>
          <w:b/>
          <w:i w:val="false"/>
          <w:color w:val="000000"/>
        </w:rPr>
        <w:t xml:space="preserve">             3. Права сторон</w:t>
      </w:r>
      <w:r>
        <w:br/>
      </w:r>
      <w:r>
        <w:rPr>
          <w:rFonts w:ascii="Times New Roman"/>
          <w:b/>
          <w:i w:val="false"/>
          <w:color w:val="000000"/>
        </w:rPr>
        <w:t>
</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4. Отдел занятости и социальных программ:</w:t>
      </w:r>
      <w:r>
        <w:br/>
      </w:r>
      <w:r>
        <w:rPr>
          <w:rFonts w:ascii="Times New Roman"/>
          <w:b w:val="false"/>
          <w:i w:val="false"/>
          <w:color w:val="000000"/>
          <w:sz w:val="28"/>
        </w:rPr>
        <w:t>
      </w:t>
      </w:r>
      <w:r>
        <w:rPr>
          <w:rFonts w:ascii="Times New Roman"/>
          <w:b w:val="false"/>
          <w:i w:val="false"/>
          <w:color w:val="000000"/>
          <w:sz w:val="28"/>
        </w:rPr>
        <w:t>1) запрашивает у третьих лиц (предприятий, налоговых органов и других организаций) дополнительные сведения о доходах и имуществе семьи (лица) и членов его семьи для их проверки и определения нуждаемости;</w:t>
      </w:r>
      <w:r>
        <w:br/>
      </w:r>
      <w:r>
        <w:rPr>
          <w:rFonts w:ascii="Times New Roman"/>
          <w:b w:val="false"/>
          <w:i w:val="false"/>
          <w:color w:val="000000"/>
          <w:sz w:val="28"/>
        </w:rPr>
        <w:t>
      </w:t>
      </w:r>
      <w:r>
        <w:rPr>
          <w:rFonts w:ascii="Times New Roman"/>
          <w:b w:val="false"/>
          <w:i w:val="false"/>
          <w:color w:val="000000"/>
          <w:sz w:val="28"/>
        </w:rPr>
        <w:t>2) проверяет материальное положение семьи (лица);</w:t>
      </w:r>
      <w:r>
        <w:br/>
      </w:r>
      <w:r>
        <w:rPr>
          <w:rFonts w:ascii="Times New Roman"/>
          <w:b w:val="false"/>
          <w:i w:val="false"/>
          <w:color w:val="000000"/>
          <w:sz w:val="28"/>
        </w:rPr>
        <w:t>
      </w:t>
      </w:r>
      <w:r>
        <w:rPr>
          <w:rFonts w:ascii="Times New Roman"/>
          <w:b w:val="false"/>
          <w:i w:val="false"/>
          <w:color w:val="000000"/>
          <w:sz w:val="28"/>
        </w:rPr>
        <w:t>3) использует полученную информацию при решении вопроса о назначении (отказе в назначении) социальной помощи на контрактной основе;</w:t>
      </w:r>
      <w:r>
        <w:br/>
      </w:r>
      <w:r>
        <w:rPr>
          <w:rFonts w:ascii="Times New Roman"/>
          <w:b w:val="false"/>
          <w:i w:val="false"/>
          <w:color w:val="000000"/>
          <w:sz w:val="28"/>
        </w:rPr>
        <w:t>
      </w:t>
      </w:r>
      <w:r>
        <w:rPr>
          <w:rFonts w:ascii="Times New Roman"/>
          <w:b w:val="false"/>
          <w:i w:val="false"/>
          <w:color w:val="000000"/>
          <w:sz w:val="28"/>
        </w:rPr>
        <w:t>4) прекращает выплату социальной помощи на контрактной основе, если семья (лицо) не выполняет обязательств контракта и социального контракта, заключенного с центром занятости;</w:t>
      </w:r>
      <w:r>
        <w:br/>
      </w:r>
      <w:r>
        <w:rPr>
          <w:rFonts w:ascii="Times New Roman"/>
          <w:b w:val="false"/>
          <w:i w:val="false"/>
          <w:color w:val="000000"/>
          <w:sz w:val="28"/>
        </w:rPr>
        <w:t>
      </w:t>
      </w:r>
      <w:r>
        <w:rPr>
          <w:rFonts w:ascii="Times New Roman"/>
          <w:b w:val="false"/>
          <w:i w:val="false"/>
          <w:color w:val="000000"/>
          <w:sz w:val="28"/>
        </w:rPr>
        <w:t>5) требует своевременного и надлежащего исполнения контракта;</w:t>
      </w:r>
      <w:r>
        <w:br/>
      </w:r>
      <w:r>
        <w:rPr>
          <w:rFonts w:ascii="Times New Roman"/>
          <w:b w:val="false"/>
          <w:i w:val="false"/>
          <w:color w:val="000000"/>
          <w:sz w:val="28"/>
        </w:rPr>
        <w:t>
      </w:t>
      </w:r>
      <w:r>
        <w:rPr>
          <w:rFonts w:ascii="Times New Roman"/>
          <w:b w:val="false"/>
          <w:i w:val="false"/>
          <w:color w:val="000000"/>
          <w:sz w:val="28"/>
        </w:rPr>
        <w:t>6) решает иные вопросы в рамках контракта</w:t>
      </w:r>
      <w:r>
        <w:br/>
      </w:r>
      <w:r>
        <w:rPr>
          <w:rFonts w:ascii="Times New Roman"/>
          <w:b w:val="false"/>
          <w:i w:val="false"/>
          <w:color w:val="000000"/>
          <w:sz w:val="28"/>
        </w:rPr>
        <w:t>
      </w:t>
      </w:r>
      <w:r>
        <w:rPr>
          <w:rFonts w:ascii="Times New Roman"/>
          <w:b w:val="false"/>
          <w:i w:val="false"/>
          <w:color w:val="000000"/>
          <w:sz w:val="28"/>
        </w:rPr>
        <w:t>5. Заявитель:</w:t>
      </w:r>
      <w:r>
        <w:br/>
      </w:r>
      <w:r>
        <w:rPr>
          <w:rFonts w:ascii="Times New Roman"/>
          <w:b w:val="false"/>
          <w:i w:val="false"/>
          <w:color w:val="000000"/>
          <w:sz w:val="28"/>
        </w:rPr>
        <w:t>
      </w:t>
      </w:r>
      <w:r>
        <w:rPr>
          <w:rFonts w:ascii="Times New Roman"/>
          <w:b w:val="false"/>
          <w:i w:val="false"/>
          <w:color w:val="000000"/>
          <w:sz w:val="28"/>
        </w:rPr>
        <w:t>1) получает меры социальной поддержки, предусмотренные контрактом и Индивидуальным планом;</w:t>
      </w:r>
      <w:r>
        <w:br/>
      </w:r>
      <w:r>
        <w:rPr>
          <w:rFonts w:ascii="Times New Roman"/>
          <w:b w:val="false"/>
          <w:i w:val="false"/>
          <w:color w:val="000000"/>
          <w:sz w:val="28"/>
        </w:rPr>
        <w:t>
      </w:t>
      </w:r>
      <w:r>
        <w:rPr>
          <w:rFonts w:ascii="Times New Roman"/>
          <w:b w:val="false"/>
          <w:i w:val="false"/>
          <w:color w:val="000000"/>
          <w:sz w:val="28"/>
        </w:rPr>
        <w:t xml:space="preserve">2) требует своевременного и надлежащего исполнения контракта;       </w:t>
      </w:r>
      <w:r>
        <w:br/>
      </w:r>
      <w:r>
        <w:rPr>
          <w:rFonts w:ascii="Times New Roman"/>
          <w:b w:val="false"/>
          <w:i w:val="false"/>
          <w:color w:val="000000"/>
          <w:sz w:val="28"/>
        </w:rPr>
        <w:t xml:space="preserve">       3) потребует перерасчета социальной помощи на контрактной основе в связи с изменением состава семьи;      </w:t>
      </w:r>
      <w:r>
        <w:br/>
      </w:r>
      <w:r>
        <w:rPr>
          <w:rFonts w:ascii="Times New Roman"/>
          <w:b w:val="false"/>
          <w:i w:val="false"/>
          <w:color w:val="000000"/>
          <w:sz w:val="28"/>
        </w:rPr>
        <w:t xml:space="preserve">       4) получает консультацию и информацию, связанные с выполнением мероприятий Индивидуального плана.</w:t>
      </w:r>
      <w:r>
        <w:br/>
      </w:r>
      <w:r>
        <w:rPr>
          <w:rFonts w:ascii="Times New Roman"/>
          <w:b w:val="false"/>
          <w:i w:val="false"/>
          <w:color w:val="000000"/>
          <w:sz w:val="28"/>
        </w:rPr>
        <w:t>
</w:t>
      </w:r>
    </w:p>
    <w:bookmarkStart w:name="z340" w:id="19"/>
    <w:p>
      <w:pPr>
        <w:spacing w:after="0"/>
        <w:ind w:left="0"/>
        <w:jc w:val="left"/>
      </w:pPr>
      <w:r>
        <w:rPr>
          <w:rFonts w:ascii="Times New Roman"/>
          <w:b/>
          <w:i w:val="false"/>
          <w:color w:val="000000"/>
        </w:rPr>
        <w:t xml:space="preserve">             4. Ответственность сторон за неисполнение условий контракта</w:t>
      </w:r>
      <w:r>
        <w:br/>
      </w:r>
      <w:r>
        <w:rPr>
          <w:rFonts w:ascii="Times New Roman"/>
          <w:b/>
          <w:i w:val="false"/>
          <w:color w:val="000000"/>
        </w:rPr>
        <w:t>
</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6. Заявитель и (или) члены его семьи несет(ут) ответственность в соответствии с действующим законодательством за предоставление ложных или неполных сведений, указанных в заявлении на назначение социальной помощи на контрактной основе.      </w:t>
      </w:r>
      <w:r>
        <w:br/>
      </w:r>
      <w:r>
        <w:rPr>
          <w:rFonts w:ascii="Times New Roman"/>
          <w:b w:val="false"/>
          <w:i w:val="false"/>
          <w:color w:val="000000"/>
          <w:sz w:val="28"/>
        </w:rPr>
        <w:t xml:space="preserve">       7. Отдел занятости и социальных программ и центр занятости несут ответственность за предоставление семье (лицу) социальной поддержки в объеме, предусмотренном настоящим контрактом и социальным контрактом, а также Индивидуальным планом.      </w:t>
      </w:r>
      <w:r>
        <w:br/>
      </w:r>
      <w:r>
        <w:rPr>
          <w:rFonts w:ascii="Times New Roman"/>
          <w:b w:val="false"/>
          <w:i w:val="false"/>
          <w:color w:val="000000"/>
          <w:sz w:val="28"/>
        </w:rPr>
        <w:t xml:space="preserve">       8. Сопровождение и мониторинг настоящего контракта и социального контракта ведут отдел занятости и социальных программ и центр занятости. </w:t>
      </w:r>
      <w:r>
        <w:br/>
      </w:r>
      <w:r>
        <w:rPr>
          <w:rFonts w:ascii="Times New Roman"/>
          <w:b w:val="false"/>
          <w:i w:val="false"/>
          <w:color w:val="000000"/>
          <w:sz w:val="28"/>
        </w:rPr>
        <w:t xml:space="preserve">       9. За неисполнение и (или) ненадлежащее исполнение условий контракта стороны несут ответственность в соответствии с действующим законодательством Республики Казахстан.</w:t>
      </w:r>
      <w:r>
        <w:br/>
      </w:r>
      <w:r>
        <w:rPr>
          <w:rFonts w:ascii="Times New Roman"/>
          <w:b w:val="false"/>
          <w:i w:val="false"/>
          <w:color w:val="000000"/>
          <w:sz w:val="28"/>
        </w:rPr>
        <w:t>
</w:t>
      </w:r>
    </w:p>
    <w:bookmarkStart w:name="z342" w:id="20"/>
    <w:p>
      <w:pPr>
        <w:spacing w:after="0"/>
        <w:ind w:left="0"/>
        <w:jc w:val="left"/>
      </w:pPr>
      <w:r>
        <w:rPr>
          <w:rFonts w:ascii="Times New Roman"/>
          <w:b/>
          <w:i w:val="false"/>
          <w:color w:val="000000"/>
        </w:rPr>
        <w:t xml:space="preserve">             5. Непредвиденные обстоятельства</w:t>
      </w:r>
      <w:r>
        <w:br/>
      </w:r>
      <w:r>
        <w:rPr>
          <w:rFonts w:ascii="Times New Roman"/>
          <w:b/>
          <w:i w:val="false"/>
          <w:color w:val="000000"/>
        </w:rPr>
        <w:t>
</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10. Стороны освобождаются от ответственности за полное или частичное неисполнение обязательств при наступлении непредвиденных обстоятельств, предусмотренных гражданским законодательством.      </w:t>
      </w:r>
      <w:r>
        <w:br/>
      </w:r>
      <w:r>
        <w:rPr>
          <w:rFonts w:ascii="Times New Roman"/>
          <w:b w:val="false"/>
          <w:i w:val="false"/>
          <w:color w:val="000000"/>
          <w:sz w:val="28"/>
        </w:rPr>
        <w:t xml:space="preserve">       11. При возникновении непредвиденных обстоятельств сторона, чье исполнение каких-либо обязательств в соответствии с настоящим контрактом оказалось невозможным в силу наступления таких обстоятельств, обязана уведомить в течение 3 (трех) рабочих дней с момента наступления или прекращения непредвиденных обстоятельств.       </w:t>
      </w:r>
      <w:r>
        <w:br/>
      </w:r>
      <w:r>
        <w:rPr>
          <w:rFonts w:ascii="Times New Roman"/>
          <w:b w:val="false"/>
          <w:i w:val="false"/>
          <w:color w:val="000000"/>
          <w:sz w:val="28"/>
        </w:rPr>
        <w:t xml:space="preserve">       12. Срок исполнения обязательств по настоящему контракту отодвигается соразмерно времени, в течение которого действовали непредвиденные обстоятельства, а также последствия, вызванные этими обстоятельствами. </w:t>
      </w:r>
      <w:r>
        <w:br/>
      </w:r>
      <w:r>
        <w:rPr>
          <w:rFonts w:ascii="Times New Roman"/>
          <w:b w:val="false"/>
          <w:i w:val="false"/>
          <w:color w:val="000000"/>
          <w:sz w:val="28"/>
        </w:rPr>
        <w:t xml:space="preserve">       13. Если невозможность полного или частичного исполнения сторонами обязательств по настоящему контракту в связи с наступлением непредвиденных обстоятельств будет существовать свыше ____________ (указать период), то стороны вправе расторгнуть настоящий контракт</w:t>
      </w:r>
      <w:r>
        <w:br/>
      </w:r>
      <w:r>
        <w:rPr>
          <w:rFonts w:ascii="Times New Roman"/>
          <w:b w:val="false"/>
          <w:i w:val="false"/>
          <w:color w:val="000000"/>
          <w:sz w:val="28"/>
        </w:rPr>
        <w:t>
</w:t>
      </w:r>
    </w:p>
    <w:bookmarkStart w:name="z344" w:id="21"/>
    <w:p>
      <w:pPr>
        <w:spacing w:after="0"/>
        <w:ind w:left="0"/>
        <w:jc w:val="left"/>
      </w:pPr>
      <w:r>
        <w:rPr>
          <w:rFonts w:ascii="Times New Roman"/>
          <w:b/>
          <w:i w:val="false"/>
          <w:color w:val="000000"/>
        </w:rPr>
        <w:t xml:space="preserve">             6. Прочие условия</w:t>
      </w:r>
      <w:r>
        <w:br/>
      </w:r>
      <w:r>
        <w:rPr>
          <w:rFonts w:ascii="Times New Roman"/>
          <w:b/>
          <w:i w:val="false"/>
          <w:color w:val="000000"/>
        </w:rPr>
        <w:t>
</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14. В контракт вносятся изменения и (или) дополнения по соглашению сторон путем подписания дополнительного соглашения.      </w:t>
      </w:r>
      <w:r>
        <w:br/>
      </w:r>
      <w:r>
        <w:rPr>
          <w:rFonts w:ascii="Times New Roman"/>
          <w:b w:val="false"/>
          <w:i w:val="false"/>
          <w:color w:val="000000"/>
          <w:sz w:val="28"/>
        </w:rPr>
        <w:t xml:space="preserve">       15. Контракт вступает в силу со дня его подписания и действует по 20____ год.      </w:t>
      </w:r>
      <w:r>
        <w:br/>
      </w:r>
      <w:r>
        <w:rPr>
          <w:rFonts w:ascii="Times New Roman"/>
          <w:b w:val="false"/>
          <w:i w:val="false"/>
          <w:color w:val="000000"/>
          <w:sz w:val="28"/>
        </w:rPr>
        <w:t xml:space="preserve">       16. Контракт расторгается отделом занятости и социальных программ в одностороннем порядке при невыполнении семьей (лицом) условий настоящего контракта и социального контракта, заключенного между центром занятости и трудоспособными членами семьи.      </w:t>
      </w:r>
      <w:r>
        <w:br/>
      </w:r>
      <w:r>
        <w:rPr>
          <w:rFonts w:ascii="Times New Roman"/>
          <w:b w:val="false"/>
          <w:i w:val="false"/>
          <w:color w:val="000000"/>
          <w:sz w:val="28"/>
        </w:rPr>
        <w:t xml:space="preserve">       17. Настоящий контракт составлен в двух экземплярах, имеющих одинаковую юридическую силу.       </w:t>
      </w:r>
      <w:r>
        <w:br/>
      </w:r>
      <w:r>
        <w:rPr>
          <w:rFonts w:ascii="Times New Roman"/>
          <w:b w:val="false"/>
          <w:i w:val="false"/>
          <w:color w:val="000000"/>
          <w:sz w:val="28"/>
        </w:rPr>
        <w:t>
</w:t>
      </w:r>
    </w:p>
    <w:bookmarkStart w:name="z346" w:id="22"/>
    <w:p>
      <w:pPr>
        <w:spacing w:after="0"/>
        <w:ind w:left="0"/>
        <w:jc w:val="left"/>
      </w:pPr>
      <w:r>
        <w:rPr>
          <w:rFonts w:ascii="Times New Roman"/>
          <w:b/>
          <w:i w:val="false"/>
          <w:color w:val="000000"/>
        </w:rPr>
        <w:t xml:space="preserve">             7. Адреса и реквизиты сторон</w:t>
      </w:r>
      <w:r>
        <w:br/>
      </w:r>
      <w:r>
        <w:rPr>
          <w:rFonts w:ascii="Times New Roman"/>
          <w:b/>
          <w:i w:val="false"/>
          <w:color w:val="000000"/>
        </w:rPr>
        <w:t>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2"/>
        <w:gridCol w:w="6738"/>
      </w:tblGrid>
      <w:tr>
        <w:trPr>
          <w:trHeight w:val="30" w:hRule="atLeast"/>
        </w:trPr>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занятости и социальных программ</w:t>
            </w:r>
            <w:r>
              <w:br/>
            </w:r>
            <w:r>
              <w:rPr>
                <w:rFonts w:ascii="Times New Roman"/>
                <w:b w:val="false"/>
                <w:i w:val="false"/>
                <w:color w:val="000000"/>
                <w:sz w:val="20"/>
              </w:rPr>
              <w:t>___________________________</w:t>
            </w:r>
            <w:r>
              <w:br/>
            </w:r>
            <w:r>
              <w:rPr>
                <w:rFonts w:ascii="Times New Roman"/>
                <w:b w:val="false"/>
                <w:i w:val="false"/>
                <w:color w:val="000000"/>
                <w:sz w:val="20"/>
              </w:rPr>
              <w:t>(полное наименование уполномоченного органа)</w:t>
            </w:r>
            <w:r>
              <w:br/>
            </w:r>
            <w:r>
              <w:rPr>
                <w:rFonts w:ascii="Times New Roman"/>
                <w:b w:val="false"/>
                <w:i w:val="false"/>
                <w:color w:val="000000"/>
                <w:sz w:val="20"/>
              </w:rPr>
              <w:t>____________________________</w:t>
            </w:r>
            <w:r>
              <w:br/>
            </w:r>
            <w:r>
              <w:rPr>
                <w:rFonts w:ascii="Times New Roman"/>
                <w:b w:val="false"/>
                <w:i w:val="false"/>
                <w:color w:val="000000"/>
                <w:sz w:val="20"/>
              </w:rPr>
              <w:t>(адрес)</w:t>
            </w:r>
            <w:r>
              <w:br/>
            </w:r>
            <w:r>
              <w:rPr>
                <w:rFonts w:ascii="Times New Roman"/>
                <w:b w:val="false"/>
                <w:i w:val="false"/>
                <w:color w:val="000000"/>
                <w:sz w:val="20"/>
              </w:rPr>
              <w:t>____________________________</w:t>
            </w:r>
            <w:r>
              <w:br/>
            </w:r>
            <w:r>
              <w:rPr>
                <w:rFonts w:ascii="Times New Roman"/>
                <w:b w:val="false"/>
                <w:i w:val="false"/>
                <w:color w:val="000000"/>
                <w:sz w:val="20"/>
              </w:rPr>
              <w:t>(телефон, факс)</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 (при его наличии) уполномоченного представителя)</w:t>
            </w:r>
            <w:r>
              <w:br/>
            </w:r>
            <w:r>
              <w:rPr>
                <w:rFonts w:ascii="Times New Roman"/>
                <w:b w:val="false"/>
                <w:i w:val="false"/>
                <w:color w:val="000000"/>
                <w:sz w:val="20"/>
              </w:rPr>
              <w:t>____________________________</w:t>
            </w:r>
            <w:r>
              <w:br/>
            </w:r>
            <w:r>
              <w:rPr>
                <w:rFonts w:ascii="Times New Roman"/>
                <w:b w:val="false"/>
                <w:i w:val="false"/>
                <w:color w:val="000000"/>
                <w:sz w:val="20"/>
              </w:rPr>
              <w:t>(подпись)</w:t>
            </w:r>
            <w:r>
              <w:br/>
            </w:r>
            <w:r>
              <w:rPr>
                <w:rFonts w:ascii="Times New Roman"/>
                <w:b w:val="false"/>
                <w:i w:val="false"/>
                <w:color w:val="000000"/>
                <w:sz w:val="20"/>
              </w:rPr>
              <w:t>Место печати</w:t>
            </w: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Заявитель</w:t>
            </w:r>
            <w:r>
              <w:br/>
            </w:r>
            <w:r>
              <w:rPr>
                <w:rFonts w:ascii="Times New Roman"/>
                <w:b w:val="false"/>
                <w:i w:val="false"/>
                <w:color w:val="000000"/>
                <w:sz w:val="20"/>
              </w:rPr>
              <w:t>_________________________________</w:t>
            </w:r>
            <w:r>
              <w:br/>
            </w:r>
            <w:r>
              <w:rPr>
                <w:rFonts w:ascii="Times New Roman"/>
                <w:b w:val="false"/>
                <w:i w:val="false"/>
                <w:color w:val="000000"/>
                <w:sz w:val="20"/>
              </w:rPr>
              <w:t>(фамилия, имя, отчество (при его наличии)</w:t>
            </w:r>
            <w:r>
              <w:br/>
            </w:r>
            <w:r>
              <w:rPr>
                <w:rFonts w:ascii="Times New Roman"/>
                <w:b w:val="false"/>
                <w:i w:val="false"/>
                <w:color w:val="000000"/>
                <w:sz w:val="20"/>
              </w:rPr>
              <w:t>________________________________</w:t>
            </w:r>
            <w:r>
              <w:br/>
            </w:r>
            <w:r>
              <w:rPr>
                <w:rFonts w:ascii="Times New Roman"/>
                <w:b w:val="false"/>
                <w:i w:val="false"/>
                <w:color w:val="000000"/>
                <w:sz w:val="20"/>
              </w:rPr>
              <w:t>(адрес)</w:t>
            </w:r>
            <w:r>
              <w:br/>
            </w:r>
            <w:r>
              <w:rPr>
                <w:rFonts w:ascii="Times New Roman"/>
                <w:b w:val="false"/>
                <w:i w:val="false"/>
                <w:color w:val="000000"/>
                <w:sz w:val="20"/>
              </w:rPr>
              <w:t>__________________________________</w:t>
            </w:r>
            <w:r>
              <w:br/>
            </w:r>
            <w:r>
              <w:rPr>
                <w:rFonts w:ascii="Times New Roman"/>
                <w:b w:val="false"/>
                <w:i w:val="false"/>
                <w:color w:val="000000"/>
                <w:sz w:val="20"/>
              </w:rPr>
              <w:t>__________________________________</w:t>
            </w:r>
            <w:r>
              <w:br/>
            </w:r>
            <w:r>
              <w:rPr>
                <w:rFonts w:ascii="Times New Roman"/>
                <w:b w:val="false"/>
                <w:i w:val="false"/>
                <w:color w:val="000000"/>
                <w:sz w:val="20"/>
              </w:rPr>
              <w:t>(телефон, факс)</w:t>
            </w:r>
            <w:r>
              <w:br/>
            </w:r>
            <w:r>
              <w:rPr>
                <w:rFonts w:ascii="Times New Roman"/>
                <w:b w:val="false"/>
                <w:i w:val="false"/>
                <w:color w:val="000000"/>
                <w:sz w:val="20"/>
              </w:rPr>
              <w:t>________________________________</w:t>
            </w:r>
            <w:r>
              <w:br/>
            </w:r>
            <w:r>
              <w:rPr>
                <w:rFonts w:ascii="Times New Roman"/>
                <w:b w:val="false"/>
                <w:i w:val="false"/>
                <w:color w:val="000000"/>
                <w:sz w:val="20"/>
              </w:rPr>
              <w:t>_________</w:t>
            </w:r>
            <w:r>
              <w:br/>
            </w:r>
            <w:r>
              <w:rPr>
                <w:rFonts w:ascii="Times New Roman"/>
                <w:b w:val="false"/>
                <w:i w:val="false"/>
                <w:color w:val="000000"/>
                <w:sz w:val="20"/>
              </w:rPr>
              <w:t>(подпись)</w:t>
            </w:r>
            <w:r>
              <w:br/>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