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25df" w14:textId="2612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Айыртауского района Северо - Казахстанской области от 29 января 2016 года № 26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 -Казахстанской области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13 декабря 2016 года N 449. Зарегистрировано Департаментом юстиции Северо-Казахстанской области 22 декабря 2016 года N 3978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29 января 2016 года № 26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Северо-Казахстанской области на 2016 год", (зарегистрировано в Реестре государственной регистрации нормативных правовых актах № 3644 от 2 марта 2016 года, опубликовано в районных газетах от 17 марта 2016 года "Айыртау таңы", от 17 марта 2016 года "Айыртауские зори")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вводится в действие с момента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Айыртауского района Северо-Казахстанской области от 29 января 2016 года № 26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Айыртауского района Северо-Казахстанской области от 13 декабря 2016 года № 449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Айыртауского района Северо-Казахстанской области на 2016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343"/>
        <w:gridCol w:w="1121"/>
        <w:gridCol w:w="1344"/>
        <w:gridCol w:w="1344"/>
        <w:gridCol w:w="1179"/>
        <w:gridCol w:w="1179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Административно-территориальное расположение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"Карлыгаш"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"Рудная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"Кирилловская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"Каменнобродская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"Имантауская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"Арыкбалыкская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"Антоновская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"Бирлестыкская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"Златогорская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"Заринская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"Лавровская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"Наследниковская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"Сулыкольская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"Матвеевская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Ниятуллаев С.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6"/>
        <w:gridCol w:w="1605"/>
        <w:gridCol w:w="1605"/>
        <w:gridCol w:w="1605"/>
        <w:gridCol w:w="1606"/>
        <w:gridCol w:w="1063"/>
      </w:tblGrid>
      <w:tr>
        <w:trPr>
          <w:trHeight w:val="30" w:hRule="atLeast"/>
        </w:trPr>
        <w:tc>
          <w:tcPr>
            <w:tcW w:w="4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(в том числе новая система оплаты труда) в дошкольных организациях в месяц (тенге), финансируемых из республиканского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"Карлыгаш"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"Рудная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"Кирилловская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"Каменнобродская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"Имантауская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"Арыкбалыкская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"Антоновская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"Бирлестыкская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"Златогорская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"Заринская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"Лавровская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"Егинды-Агашская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"Наследниковская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"Сулыкольская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"Матвеевская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Ниятуллаев С. С. Мини-центр 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5"/>
        <w:gridCol w:w="2316"/>
        <w:gridCol w:w="1344"/>
        <w:gridCol w:w="1246"/>
        <w:gridCol w:w="1345"/>
        <w:gridCol w:w="1094"/>
      </w:tblGrid>
      <w:tr>
        <w:trPr>
          <w:trHeight w:val="30" w:hRule="atLeast"/>
        </w:trPr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(тенге), финансируемых из республиканского и местного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"Карлыгаш"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"Рудная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"Новосветловская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"Кирилловская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"Каменнобродская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"Имантауская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"Арыкбалыкская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"Антоновская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Ниятуллаев С. С. Мини-центр 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343"/>
        <w:gridCol w:w="1121"/>
        <w:gridCol w:w="1344"/>
        <w:gridCol w:w="1344"/>
        <w:gridCol w:w="1179"/>
        <w:gridCol w:w="1179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Административно-территориальное расположение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обучения, финансируемые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"Альжанская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"Аксеновская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"Береславская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"Гусаковская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"Даукаринская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"Елецкая средняя школа", государственное учреждение "Отдел образования Айыртауского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"Карасевская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"Кызыл-Аскерская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"Кутузовская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"Лобановская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"Мадениетская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"Новосветловская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"Сырымбетская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8"/>
        <w:gridCol w:w="1679"/>
        <w:gridCol w:w="1680"/>
        <w:gridCol w:w="1680"/>
        <w:gridCol w:w="1111"/>
        <w:gridCol w:w="1112"/>
      </w:tblGrid>
      <w:tr>
        <w:trPr>
          <w:trHeight w:val="30" w:hRule="atLeast"/>
        </w:trPr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(тенге), финансируемых из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- сад "Карлыгаш"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"Альжанская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"Аксеновская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"Береславская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"Гусаковская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"Даукаринская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"Елецкая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"Карасевская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"Кызыл-Аскерская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"Кутузовская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"Лобановская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"Мадениетская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"Новосветловская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"Сырымбетская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