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eb4d" w14:textId="1a1e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Айыртауского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23 декабря 2016 года N 6-7-2. Зарегистрировано Департаментом юстиции Северо-Казахстанской области 9 января 2017 года N 4007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 учетом потребности, заявленной акимом Айыртауского района,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Айыртауского района на 2017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в виде бюджетного кредита в сумме заявленной специалистом,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Действие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VII очередной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