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6341af" w14:textId="a6341a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дополнительном регламентировании порядка проведения собраний, митингов, шествий, пикетов и демонстраций по Акжарскому району Северо-Казахстанской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Акжарского района Северо-Казахстанской области от 31 марта 2016 года N 2-1. Зарегистрировано Департаментом юстиции Северо-Казахстанской области 26 апреля 2016 года N 3729. Утратило силу решением Акжарского районного маслихата Северо-Казахстанской области от 25 декабря 2020 года № 66-2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решением Акжарского районного маслихата Северо-Казахстанской области от 25.12.2020 </w:t>
      </w:r>
      <w:r>
        <w:rPr>
          <w:rFonts w:ascii="Times New Roman"/>
          <w:b w:val="false"/>
          <w:i w:val="false"/>
          <w:color w:val="000000"/>
          <w:sz w:val="28"/>
        </w:rPr>
        <w:t>№ 66-2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17 марта 1995 года "О порядке организации и проведения мирных собраний, митингов, шествий, пикетов и демонстраций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Акжарский районный маслихат Северо-Казахстанской области РЕШИЛ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Дополнительно регламентировать порядок проведения собраний, митингов, шествий, пикетов и демонстраций по Акжарскому району Северо-Казахстанской области,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Акжарского районного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Б.Закенов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Акжарского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А.Хоршат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районного маслихата от 31 марта 2016 года № 2-1</w:t>
            </w:r>
          </w:p>
        </w:tc>
      </w:tr>
    </w:tbl>
    <w:bookmarkStart w:name="z10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Дополнительное регламентирование порядка проведения собраний, митингов, шествий, пикетов и демонстраций по Акжарскому району Северо-Казахстанской области</w:t>
      </w:r>
    </w:p>
    <w:bookmarkEnd w:id="1"/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Настоящее дополнительное регламентирование порядка проведения собраний, митингов, шествий, пикетов и демонстраций (далее – Дополнительное регламентирование) разработано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17 марта 1995 года "О порядке организации и проведения мирных собраний, митингов, шествий, пикетов и демонстраций в Республике Казахстан", с учетом местных условий и рекомендаций Общественного совета на территории Акжарского района Северо-Казахстанской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Собрания, митинги, шествия, пикеты и демонстрации, а также выступления их участников проводятся в соответствии с целями, указанными в заявлении, в определенные сроки и в обусловленном месте.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3. Местом проведения митингов и собраний определить места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Дополнительному регламентированию.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4. Местом проведения шествий и демонстраций определить маршруты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Дополнительному регламентированию.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 При проведении собраний, митингов, шествий, пикетов, демонстраций уполномоченные (организаторы), а также иные участники соблюдают общественный порядок.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6. В местах проведения собрания, митинга, шествия, пикета или демонстрации организаторами и участниками мероприятия не допускается: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препятствование движению транспорта и пешеходов;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создание помех для бесперебойного функционирования объектов инфраструктуры населенного пункта;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установление юрт, палаток, иных временных сооружений без согласования с местным исполнительным органом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вмешательство в любой форме в деятельность представителей государственных органов, обеспечивающих общественный порядок при проведении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нанесение ущерба зеленым насаждениям, малым архитектурным формам;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иметь при себе холодное, огнестрельное и иное оружие, а также специально подготовленные или приспособленные предметы, могущие быть использованными против жизни и здоровья людей, для причинения материального ущерба гражданам и собственности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7) проведение собрания, митинга, шествия, пикетирования или демонстрации, если целью их проведения является разжигание расовой, национальной, социальной, религиозной нетерпимости, сословной исключительности, насильственное ниспровержение конституционного строя, посягательство на территориальную целостность республики, а также нарушение других положений Конституции, законов и иных нормативных актов Республики Казахстан либо их проведение угрожает общественному порядку и безопасности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8) распитие алкогольных напитков, употребление наркотических средств, психотропных веществ, их аналогов, прекурсоров;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9) использование транспарантов, лозунгов, иных материалов (визуальных, аудио/видео), а также публичные выступления, содержащие призывы к нарушению общественного порядка, антиобщественного поведения и иных правонарушений.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7. При пикетировании разрешается: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стоять, сидеть у пикетируемого объекта;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использовать средства наглядной агитации;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3) выкрикивать краткие лозунги, слоганы по теме пикета.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8. Для переформатирования, продолжения пикета в иной форме митинга, собрания, шествия или демонстрации необходимо получение в установленном порядке разрешение акимата Акжарского района Северо-Казахстанской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9. В случае, когда получен отказ акимата Акжарского района Северо-Казахстанской области в проведении митинга, собрания, шествия, пикета и демонстрации или когда состоялось решение о его запрещении, уполномоченным (организаторам) необходимо принять меры по отмене всех подготовительных мероприятий и по надлежащему оповещению об этом потенциальных участников.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10. Не допускается проведение массовых мероприятий на объектах железнодорожного, водного и воздушного транспорта, а также у организаций, обеспечивающих обороноспособность, безопасность государства и жизнедеятельность населения (городской общественный транспорт, снабжение водой, электроэнергией, теплом и другими энергоносителями), и учреждений здравоохранения и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11. Собрания, митинги, шествия, пикеты и демонстрации прекращаются по требованию представителя акимата Акжарского района Северо-Казахстанской области: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если не было подано заявление;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если состоялось решение о запрещении;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если нарушен порядок их проведения;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при возникновении опасности для жизни и здоровья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при нарушении общественного порядка.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12. В случае отказа от выполнения законных требований представителя акимата Акжарского района Северо-Казахстанской области по его указанию органами внутренних дел принимаются необходимые меры по прекращению собрания, митинга, шествия, пикетирования и демонстрации.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Дополнительному регламентированию п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орядка проведения собраний, митингов, шествий, пикетов и демонстраций по Акжарскому району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Северо-Казахстанской области</w:t>
            </w:r>
          </w:p>
        </w:tc>
      </w:tr>
    </w:tbl>
    <w:bookmarkStart w:name="z41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проведения митингов и собраний</w:t>
      </w:r>
    </w:p>
    <w:bookmarkEnd w:id="3"/>
    <w:bookmarkStart w:name="z4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Северо-Казахстанская область, Акжарский район, село Талшык, площадь перед Домом культуры.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 Северо-Казахстанская область, Акжарский район, село Талшык, площадь Независимости. 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Дополнительному регламентированию п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орядка проведения собраний, митингов, шествий, пикетов и демонстраций по Акжарскому району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Северо-Казахстанской области</w:t>
            </w:r>
          </w:p>
        </w:tc>
      </w:tr>
    </w:tbl>
    <w:bookmarkStart w:name="z4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Маршруты проведения шествий и демонстраций </w:t>
      </w:r>
    </w:p>
    <w:bookmarkEnd w:id="5"/>
    <w:bookmarkStart w:name="z4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1-маршрут: от памятника "Неизвестному солдату" по улице Победы, Абылай-хана до площади перед Домом культуры.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"/>
    <w:p>
      <w:pPr>
        <w:spacing w:after="0"/>
        <w:ind w:left="0"/>
        <w:jc w:val="both"/>
      </w:pPr>
      <w:r>
        <w:drawing>
          <wp:inline distT="0" distB="0" distL="0" distR="0">
            <wp:extent cx="5740400" cy="4064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40400" cy="406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2-маршрут: от улицы Г.Кусаинова по улице Вокзальная до площади Независимости.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680200" cy="5600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80200" cy="560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6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header.xml" Type="http://schemas.openxmlformats.org/officeDocument/2006/relationships/header" Id="rId6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