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0c45" w14:textId="fc50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Акжарского района Северо-Казахстанской области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23 декабря 2016 года N 9-1. Зарегистрировано Департаментом юстиции Северо-Казахстанской области 5 января 2017 года N 3997.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Акжарского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районный бюджет Акжарского района на 2017-2019 годы согласно приложениям 1, 2 и 3 соответственно, в том числе на 2017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2 555 915,9 тысяч тенге, в том числе по: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314 492,2 тысяч тенге;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8 729,6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8 000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2 224 694,1 тысяч тенге.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2 600 220,3 тысяч тенге.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106 093,3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122 526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16 432,7 тысяч тенге.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-150 397,7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150 397,7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Акжарского района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районного бюджета на 2017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индивидуального подоходного налога по нормативам распределения доходов, установленным областным маслихатом;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налог по нормативам распределения доходов, установленным областным маслихатом в размере 84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налога на транспортные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регистрационный сбор, зачисляемый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пошлина, зачисляемая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доходы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прочие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 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Установить бюджетную субвенцию, передаваемую из областного бюджета на 2017 год в сумме 2 119 593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 каждого сельского округа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7.Установить, что в процессе исполнения местных бюджетов на 2017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бюджетных программ развития с разделением на бюджетные инвестиционные проекты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Учесть в районном бюджете на 2017 год поступление целевых трансфертов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республиканского бюджета определяется постановлением акимата Акжарского района Северо-Казахстанской области о реализации решения Акжарского районного маслихата Северо-Казахстанской области "О бюджете Акжарского района Северо-Казахстанской области на 2017-2019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Учесть в районном бюджете на 2017 год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реализации мер социальной поддержки специалистов – 122 526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2016 году, согласно приложению 6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маслихата Акжарского района Северо-Казахстанской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Учесть в районном бюджете на 2017 год поступление целевых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областного бюджета определяется постановлением акимата Акжарского района Северо-Казахстанской области о реализации решения Акжарского районного маслихата Северо-Казахстанской области "О бюджете Акжарского района Северо-Казахстанской области на 2017-2019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резерв местного исполнительного органа района на 2017 год в сумме 1 000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трансферты органам местного самоуправления между городами районного значения, селами, поселками, сельскими округами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Действие пункта 15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Настоящее решение вводится в действие с 1 января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Северо-Казахстанской области от 23 декабря 2016 года № 9-1</w:t>
            </w:r>
          </w:p>
        </w:tc>
      </w:tr>
    </w:tbl>
    <w:bookmarkStart w:name="z5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2017 год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Акжарского района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5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Доходы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26"/>
        <w:gridCol w:w="7190"/>
        <w:gridCol w:w="32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2555915,9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314492,2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127635,2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127635,2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56102,2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2224694,1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2224694,1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2224694,1</w:t>
            </w:r>
          </w:p>
        </w:tc>
      </w:tr>
    </w:tbl>
    <w:bookmarkStart w:name="z7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на 2017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252"/>
        <w:gridCol w:w="790"/>
        <w:gridCol w:w="21"/>
        <w:gridCol w:w="4"/>
        <w:gridCol w:w="414"/>
        <w:gridCol w:w="645"/>
        <w:gridCol w:w="256"/>
        <w:gridCol w:w="4"/>
        <w:gridCol w:w="1083"/>
        <w:gridCol w:w="5376"/>
        <w:gridCol w:w="265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2600220,3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72171,5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72171,5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1802505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1566224,8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1519875,8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1474626,8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86626,2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86626,2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119701,1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87224,3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87224,3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49789,9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142650,1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121913,9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96557,4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25147,5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37957,3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37957,3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37957,3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106093,3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9"/>
        </w:tc>
        <w:tc>
          <w:tcPr>
            <w:tcW w:w="5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-150397,7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9"/>
        </w:tc>
        <w:tc>
          <w:tcPr>
            <w:tcW w:w="5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6"/>
        </w:tc>
        <w:tc>
          <w:tcPr>
            <w:tcW w:w="5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2"/>
        </w:tc>
        <w:tc>
          <w:tcPr>
            <w:tcW w:w="5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Используемые остатки бюджетных средств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Акжарского районного маслихата Северо-Казахстанской области от 23 декабря 2016 года № 9-1</w:t>
            </w:r>
          </w:p>
        </w:tc>
      </w:tr>
    </w:tbl>
    <w:bookmarkStart w:name="z284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2018 год</w:t>
      </w:r>
    </w:p>
    <w:bookmarkEnd w:id="223"/>
    <w:bookmarkStart w:name="z285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Доходы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892"/>
        <w:gridCol w:w="5766"/>
        <w:gridCol w:w="38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5"/>
        </w:tc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2592049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7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2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5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на 2018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59"/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3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Акжарского районного маслихата Северо-Казахстанской области от 23 декабря 2016 года № 9-1</w:t>
            </w:r>
          </w:p>
        </w:tc>
      </w:tr>
    </w:tbl>
    <w:bookmarkStart w:name="z486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2019 год</w:t>
      </w:r>
    </w:p>
    <w:bookmarkEnd w:id="421"/>
    <w:bookmarkStart w:name="z487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Доходы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892"/>
        <w:gridCol w:w="5766"/>
        <w:gridCol w:w="38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3"/>
        </w:tc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6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8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5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0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3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1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на 2019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57"/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8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1"/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3"/>
        </w:tc>
        <w:tc>
          <w:tcPr>
            <w:tcW w:w="5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Акжарского районного маслихата Северо-Казахстанской области от 23 декабря 2016 года № 9-1</w:t>
            </w:r>
          </w:p>
        </w:tc>
      </w:tr>
    </w:tbl>
    <w:bookmarkStart w:name="z687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бюджетных программ каждого сельского округа на 2017 год </w:t>
      </w:r>
    </w:p>
    <w:bookmarkEnd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Акжарского района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653"/>
        <w:gridCol w:w="1377"/>
        <w:gridCol w:w="1377"/>
        <w:gridCol w:w="4872"/>
        <w:gridCol w:w="3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137650,5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137650,5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137650,5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132280,5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19398,2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10101,2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9739,1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10093,1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10472,3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Акжарского районного маслихата Северо-Казахстанской области от 23 декабря 2016 года № 9-1</w:t>
            </w:r>
          </w:p>
        </w:tc>
      </w:tr>
    </w:tbl>
    <w:bookmarkStart w:name="z789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бюджетных программ каждого сельского округа на 2018 год </w:t>
      </w:r>
    </w:p>
    <w:bookmarkEnd w:id="6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683"/>
        <w:gridCol w:w="1441"/>
        <w:gridCol w:w="1441"/>
        <w:gridCol w:w="5098"/>
        <w:gridCol w:w="25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1"/>
        </w:tc>
        <w:tc>
          <w:tcPr>
            <w:tcW w:w="5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6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7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4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8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2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9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Акжарского районного маслихата Северо-Казахстанской области от 23 декабря 2016 года № 9-1</w:t>
            </w:r>
          </w:p>
        </w:tc>
      </w:tr>
    </w:tbl>
    <w:bookmarkStart w:name="z885" w:id="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бюджетных программ каждого сельского округа на 2019 год </w:t>
      </w:r>
    </w:p>
    <w:bookmarkEnd w:id="7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7"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7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8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Акжарского районного маслихата Северо-Казахстанской области от 23 декабря 2016 года № 9-1</w:t>
            </w:r>
          </w:p>
        </w:tc>
      </w:tr>
    </w:tbl>
    <w:bookmarkStart w:name="z976" w:id="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 </w:t>
      </w:r>
    </w:p>
    <w:bookmarkEnd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Акжарского района Северо-Казахстанской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958"/>
        <w:gridCol w:w="2020"/>
        <w:gridCol w:w="958"/>
        <w:gridCol w:w="2466"/>
        <w:gridCol w:w="4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1471819,5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1471819,5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1471819,5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1471819,5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1471819,5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Акжарского районного маслихата Северо-Казахстанской области от 23 декабря 2016 года № 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2017 год</w:t>
      </w:r>
    </w:p>
    <w:bookmarkStart w:name="z987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маслихата Акжарского района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bookmarkEnd w:id="8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668"/>
        <w:gridCol w:w="1409"/>
        <w:gridCol w:w="1409"/>
        <w:gridCol w:w="5440"/>
        <w:gridCol w:w="23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9729,4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и(или) строительство, реконструкция жилья коммунального жилищного фонда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5-этажного многоквартирного жилого дома по улице Ауэзова в селе Талшик Акжарского района,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строительство одноквартирных жилых домов в селе Талшик Акжарского района,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и/или обустройство инженерно-коммуникационной инфраструктуры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модульной котельни с подведением инженерно-коммуникационной инфраструктуры с благоустройством территории к 5-этажному многоквартирному жилому дому по улице Ауэзова в селе Талшик Акжарского района,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подведение инженерно-коммуникационной инфраструктуры с благоустройством территории к строящимся одноквартирным жилым домам в селе Талшик Акжарского района,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государственной экспертизой на строительство физкультурно-оздоровительного комплекса с использованием приобретенной крытой модульной сборной конструкции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Акжарского районного маслихата Северо-Казахстанской области от 23 декабря 2016 года № 9-1</w:t>
            </w:r>
          </w:p>
        </w:tc>
      </w:tr>
    </w:tbl>
    <w:bookmarkStart w:name="z1004" w:id="8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общей суммы резерва местного исполнительного органа по видам резерва</w:t>
      </w:r>
    </w:p>
    <w:bookmarkEnd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маслихата Акжарского района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Акжарского районного маслихата Северо-Казахстанской области от 23 декабря 2016 года № 9-1</w:t>
            </w:r>
          </w:p>
        </w:tc>
      </w:tr>
    </w:tbl>
    <w:bookmarkStart w:name="z1016" w:id="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8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811"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1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