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5464" w14:textId="90a5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по району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21 апреля 2016 года № 2-3. Зарегистрировано Департаментом юстиции Северо-Казахстанской области 16 мая 2016 года № 3747. Утратило силу решением маслихата района имени Габита Мусрепова Северо-Казахстанской области от 3 августа 2020 года № 64-2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района имени Габита Мусрепова Северо-Казахстанской области от 03.08.2020 </w:t>
      </w:r>
      <w:r>
        <w:rPr>
          <w:rFonts w:ascii="Times New Roman"/>
          <w:b w:val="false"/>
          <w:i w:val="false"/>
          <w:color w:val="000000"/>
          <w:sz w:val="28"/>
        </w:rPr>
        <w:t>№ 64-2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по району имени Габита Мусрепова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Нурмаганбетова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имени Габита Мусрепова Северо-Казахстанской области от 21 апреля 2016 года № 2-3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 по району имени Габита Мусрепова Северо-Казахстанской области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собраний, митингов, шествий, пикетов и демонстраций (далее – Дополнительное регламентирование)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учетом местных условий и рекомендаций Общественного совета на территории района имени Габита Мусрепова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Местом проведения митингов и собраний определить места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Местом проведения шествий и демонстраций определить маршруты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актов Республики Казахстан либо их проведение угрожает общественному порядку и безопасности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распитие алкогольных напитков, употребление наркотических средств, психотропных веществ, их аналогов, прекурсоров;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иных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При пикетировании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выкрикивать краткие лозунги, слоганы по теме пикета.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Для переформатирования, продолжения пикета в иной форме митинга, собрания, шествия или демонстрации необходимо получение в установленном порядке разрешение акимата района имени Габита Мусрепова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В случае, когда получен отказ акимата района имени Габита Мусрепова Северо-Казахстанской области в проведении митинга, собрания, шествия, пикета и демонстрации или когда состоялось решение о его запрещении, уполномоченным (организаторам) необходимо принять меры по отмене всех подготовительных мероприятий и по надлежащему оповещению об этом потенциальных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акимата района имени Габита Мусрепова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если не было подано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если состоялось решение о запрещении;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если нарушен порядок их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при возникновении опасности для жизни и здоровья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акимата района имени Габита Мусрепова Северо-Казахстанской области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Дополнительному регламентированию 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орядка проведения собраний, митингов, шествий, пикетов и демонстраций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району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</w:p>
        </w:tc>
      </w:tr>
    </w:tbl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митингов и собраний</w:t>
      </w:r>
    </w:p>
    <w:bookmarkEnd w:id="3"/>
    <w:bookmarkStart w:name="z4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Новоишимское.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086600" cy="236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Село Новоишимское.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61200" cy="237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Дополнительному регламентированию порядка проведения собраний, митингов, шествий, пикетов и демонстраций по району имени Габита Мусрепова Северо-Казахстанской области</w:t>
            </w:r>
          </w:p>
        </w:tc>
      </w:tr>
    </w:tbl>
    <w:bookmarkStart w:name="z4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</w:t>
      </w:r>
    </w:p>
    <w:bookmarkEnd w:id="5"/>
    <w:bookmarkStart w:name="z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 районного Дома культуры до Управления государственных доходов по улице Абылайхана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 районного Дома культуры по улице Абылайхана до Народного банка, по улице Безымянной до стадиона "Жастар"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1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