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f1a97" w14:textId="11f1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от 30 октября 2015 года № 38-7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19 октября 2016 года № 5-4. Зарегистрировано Департаментом юстиции Северо-Казахстанской области 8 ноября 2016 года № 3918. Утратило силу решением маслихата района имени Габита Мусрепова Северо-Казахстанской области от 03 марта 2017 года № 10-3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имени Габита Мусрепова Северо-Казахстанской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30 октября 2015 года № 38-7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Мусрепова" (зарегистрировано в Реестре государственной регистрации нормативных правовых актов под № 3487 от 4 декабря 2015 года, опубликовано в районных газетах от 4 января 2016 года "Есіл Өңірі", от 4 января 2016 года "Новости Приишимья")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районе имени Габита Мусрепова (далее Правила)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пунктом 72 Плана мероприятий по реализации поручений Главы Государства, данных на расширенном заседании Правительства 11 февраля 2015 года, с учетом мер экономической политики "Особого периода" и определяют порядок оказания социальной помощи, установления размеров и определения перечня отдельных категорий нуждающихся граждан в районе имени Габита Мусрепова, при наступлении трудной жизненной ситуации.".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V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Когтева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секретаря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