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c47a" w14:textId="bfac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имени Габита Мусрепова Северо-Казахстанской области от 4 мая 2016 года № 116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району имени Габита Мусрепова Северо-Казахстанской области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11 октября 2016 года № 293. Зарегистрировано Департаментом юстиции Северо-Казахстанской области 10 ноября 2016 года № 3926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району имени Габита Мусрепова Северо-Казахстанской области на 2016 год" от 4 мая 2016 года № 116 (зарегистрировано в Реестре государственной регистрации нормативных правовых актов под № 3764 от 24 мая 2016 года, опубликовано 13 июня 2016 года в районной газете "Есіл Өңірі", 13 июня 2016 года в районной газете "Новости Приишимья")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имени Габита Мусрепова Северо-Казахстанской области,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имени 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имени Габита Мусрепова Северо-Казахстанской области от 11 октября 2016 года № 293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района имени Габита Мусрепова Северо-Казахстанской области от 4 мая 2016 года № 116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района имени Габита Мусрепова Северо-Казахстанской области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4647"/>
        <w:gridCol w:w="1126"/>
        <w:gridCol w:w="1350"/>
        <w:gridCol w:w="1516"/>
        <w:gridCol w:w="1350"/>
        <w:gridCol w:w="1351"/>
      </w:tblGrid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Административно-территориальное расположение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воспитанников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преб.при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преб.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преб.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с неполным днем преб. самостоятельный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организации, финансируемые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"Ясли-сад" "Астана" акимата района имени Габита Мусрепова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"Айгөлек" акимата района имени Габита Мусрепова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"Целинная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"Дружбинская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"Пескинская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"Володарская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"Приишимская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"Новоишимская казахская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"Средняя школа Токсан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"Ставропольская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"Раисовская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"Новоишимская средняя школа № 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"Тохтинская начальная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"Андреевская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"Бирликская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"Привольная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"Червонная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"Рузаевская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"Чистопольская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4"/>
        <w:gridCol w:w="1768"/>
        <w:gridCol w:w="1769"/>
        <w:gridCol w:w="1499"/>
        <w:gridCol w:w="1335"/>
        <w:gridCol w:w="13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(тенге), финансируемых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преб.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преб.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преб.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с неполным днем преб. самостоятельный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"Ясли-сад" "Астана" акимата района имени Габита Мусрепова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"Айгөлек" акимата района имени Габита Мусрепова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"Целинная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"Дружбинская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"Пескинская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"Володарская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"Приишимская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"Новоишимская казахская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"Средняя школа Токсан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"Ставропольская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"Раисовская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"Новоишимская средняя школа № 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"Тохтинская начальная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"Андреевская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"Бирликская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"Привольная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"Червонная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"Рузаевская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"Чистопольская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4"/>
        <w:gridCol w:w="4027"/>
        <w:gridCol w:w="1208"/>
        <w:gridCol w:w="1208"/>
        <w:gridCol w:w="1076"/>
        <w:gridCol w:w="10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(тенге), финансируемых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преб.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преб.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преб.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с неполным днем преб. самостоятельный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"Ясли-сад" "Астана" акимата района имени Габита Мусрепова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7040 от 3-х лет 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"Айгөлек" акимата района имени Габита Мусрепова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"Целинная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"Дружбинская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"Пескинская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"Володарская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"Приишимская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"Новоишимская казахская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Токсан би"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"Ставропольская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"Раисовская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"Новоишимская средняя школа № 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"Тохтинская начальная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"Андреевская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"Бирликская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"Привольная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"Червонная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"Рузаевская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"Чистопольская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