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6cc3" w14:textId="6786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21 декабря 2015 года № 48/299 "О бюджете Есильского района Северо-Казахстанской области на 2016 -2018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февраля 2016 года № 51/312. Зарегистрировано Департаментом юстиции Северо-Казахстанской области 26 февраля 2016 года № 3636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2015 года № 48/299 "О бюджете Есильского района Северо-Казахстанской области на 2016-2018 годы" (зарегистрировано в Реестре государственной регистрации нормативных правовых актов под № 3548, опубликовано 5 февраля 2015 года в газетах "Есіл таңы" и "Ишим")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Есильского района Северо-Казахстанской области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3 261 873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376 880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6 266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13 351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2 865 376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3 292 462,2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24 279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17 080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2 250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2 250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- 57 118,2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57 118,2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17 080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32 839,2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"16-1. Предусмотреть в бюджете района расходы за счет свободных остатков средств, сложившихся на начало финансового года в сумме 20491,1 тысяч тенге, согласно приложению 11.";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"16-2. Предусмотреть в расходах бюджета района за счет свободных остатков бюджетных средств, сложившихся на начало финансового года возврат неиспользованных целевых трансфертов выделенных из республиканского бюджета в 2015 году в сумме 12347,7 тысяч тенге, из областного бюджета в сумме 0,4 тысячи тенге по бюджетной программе 459006 "Возврат неиспользованных (недоиспользованных) целевых трансфертов" в сумме 12348,1 тысяч тенге, согласно приложению 12.";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17 февраля 2016 года № 51/312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7"/>
        <w:gridCol w:w="5463"/>
        <w:gridCol w:w="3547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3 292 462,2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17 февраля 2016 года № 51/312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2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586"/>
        <w:gridCol w:w="1586"/>
        <w:gridCol w:w="4399"/>
        <w:gridCol w:w="3611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17 февраля 2016 года № 51/312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2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2016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0"/>
        <w:gridCol w:w="1440"/>
        <w:gridCol w:w="5057"/>
        <w:gridCol w:w="3348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17 февраля 2016 года № 51/312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3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2016 года, возврат целевых трансфертов республиканского и областного бюджетов неиспользованных в 2015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885"/>
        <w:gridCol w:w="1886"/>
        <w:gridCol w:w="2908"/>
        <w:gridCol w:w="4292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