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180f1" w14:textId="e4180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Жамбылскому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Жамбылского районного маслихата Северо-Казахстанской области от 9 марта 2016 года № 46/5. Зарегистрировано Департаментом юстиции Северо-Казахстанской области 12 апреля 2016 года № 3707. Утратило силу решением маслихата Жамбылского района Северо-Казахстанской области от 30 июня 2020 года № 50/3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Жамбылского района Северо-Казахстанской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50/3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Жамбылский районный маслихат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собраний, митингов, шествий, пикетов и демонстраций по Жамбылскому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1"/>
        <w:gridCol w:w="4199"/>
      </w:tblGrid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XXXXVI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Жамбылского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Жамбылского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марта 2016 года № 46/5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Жамбылскому району Северо-Казахстанской области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на территории Жамбылского района Северо-Казахстанской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Местом проведения митингов и собраний определить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Местом проведения шествий и демонстраций определить маршруты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организаторами и участниками мероприятия не допускается: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Казахстан, либо их проведение угрожает общественному порядку и безопасности граждан;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распитие алкогольных напитков, употребление наркотических средств, психотропных веществ, их аналогов, прекурсоров;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пикетировании разрешается: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выкрикивать краткие лозунги, слоганы по теме пикета.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Жамбылского района Северо-Казахстанской области.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когда получен отказ акимата Жамбылского района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Собрания, митинги, шествия, пикеты и демонстрации прекращаются по требованию представителя акимата Жамбылского района Северо-Казахстанской области: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не было подано заявление;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состоялось решение о запрещении;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нарушен порядок их проведения;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возникновении опасности для жизни и здоровья граждан;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нарушении общественного порядка.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от выполнения законных требований представителя акимата Жамбылского района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регламентированию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собраний,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шествий, пикетов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Жамбылского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митингов и собраний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село Пресновка, площадь им.Кожаберген жырау 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4165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село Пресновка, старый парк Победы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Дополнительному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регламентированию порядка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проведения собраний, митингов,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шествий, пикетов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демонстраций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Жамбылскому району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1-маршрут: от пересечения переулка Чкалова - улица им.Е.Шайкина по улице им.Е.Шайкина до площади им.Кожаберген жырау.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810500" cy="407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2-маршрут: от пересечения переулка Чкалова – улица Потанина по улице им.Потанина до старого парка Победы.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810500" cy="320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