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8fa0" w14:textId="07e8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28 декабря 2015 года № 43/1 "О районном бюджете Жамбылского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24 марта 2016 года № 1/7. Зарегистрировано Департаментом юстиции Северо-Казахстанской области 13 апреля 2016 года № 3713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28 декабря 2015 года № 43/1 "О районном бюджете Жамбылского района на 2016-2018 годы" (зарегистрировано в Реестре государственной регистрации нормативных правовых актов под № 3549 от 13 января 2016 года, опубликовано 19 февраля 2016 в газете "Ауыл арайы", 19 февраля 2016 года в газете "Сельская новь"),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Жамбылского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3 401 519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– 361 876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13 081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7 116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3 019 446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3 398 812,7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–4 953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9 545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4 592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6 000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6 000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- 8 246,7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8 246,7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9 545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займов – 4 592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используемые остатки бюджетных средств – 3 293,7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Утвердить резерв местного исполнительного органа района на 2016 год в сумме 654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"13. Учесть в районном бюджете на 2016 год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155 286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"8) 17 115 тысяч тенге – на обеспечение компенсационных потерь местных бюджетов и экономической стабильности и регионов на 2016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Учесть в районном бюджете на 2016 год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8 172 тысяч тенге – на развитие сельских населенных пунктов в рамках программы Дорожная карта занятости 2020, утвержденной Постановлением Правительства Республики Казахстан от 31 марта 2015 года № 162 "Об утверждении Дорожной карты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"15-1. Предусмотреть расходы районного бюджета за счет свободных остатков бюджетных средств, сложившихся на начало финансового года согласно приложению 9.";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дополнить приложением 9,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Е.Байгаскин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24 марта 2016 года № 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28 декабря 2015 года № 43/1</w:t>
            </w:r>
          </w:p>
        </w:tc>
      </w:tr>
    </w:tbl>
    <w:bookmarkStart w:name="z4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5"/>
        <w:gridCol w:w="5361"/>
        <w:gridCol w:w="3600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3 398 812,7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-8 246,7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Жамбылского района от 24 марта 2016 года № 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Жамбылского района от 28 декабря 2015 года № 43/1</w:t>
            </w:r>
          </w:p>
        </w:tc>
      </w:tr>
    </w:tbl>
    <w:bookmarkStart w:name="z24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466"/>
        <w:gridCol w:w="1466"/>
        <w:gridCol w:w="5357"/>
        <w:gridCol w:w="2978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Жамбылского района от 24 марта 2016 года № 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Жамбылского района от 28 декабря 2015 года № 43/1</w:t>
            </w:r>
          </w:p>
        </w:tc>
      </w:tr>
    </w:tbl>
    <w:bookmarkStart w:name="z3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2016 года и возврата целевых трансфертов, республиканского бюджета, неиспользованных (недоиспользованных) в 2015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671"/>
        <w:gridCol w:w="1671"/>
        <w:gridCol w:w="4634"/>
        <w:gridCol w:w="3147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