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4d9f" w14:textId="f734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дошкольных организациях Жамбылского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18 апреля 2016 года N 95. Зарегистрировано Департаментом юстиции Северо-Казахстанской области 23 мая 2016 года N 3761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Жамбылского района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Ответственность за исполнение настоящего постановления возложить на государственное учреждение "Отдел образования Жамбылского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Жамбылского района Северо-Казахстанской области от 18 апреля 2016 года № 95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Жамбылского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3741"/>
        <w:gridCol w:w="1380"/>
        <w:gridCol w:w="1653"/>
        <w:gridCol w:w="1653"/>
        <w:gridCol w:w="1450"/>
        <w:gridCol w:w="1451"/>
      </w:tblGrid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"Айымжанская средняя школа" село Айымжан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"Буденовская средняя школа" село Буденное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"Жамбылская средняя школа" 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"Кайранкольская средняя школа" село Кайранколь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"Кладбинская средняя школа" село Кладбинка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"Майбалыкская средняя школа" село 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"Озерная средняя школа" село Озерное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"Орманская основная школа" село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"Ульговская средняя школа" село Ульго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"Айтуарская основная школа" село Айтуар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"Амангельдинская основная школа" 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"Бауманская основная школа" село Бауман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"Есперлинская основная школа" аул Есперли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"Чапаевская основная школа" село Чапаевка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"Екатериновская основная школа" село Екатериновка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"Кировская основная школа" аул Б.Изтолина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"Каракамысская основная школа" село Каракамыс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"Рождественская основная школа" село Рождественка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"Сабитовская основная школа" село Сабит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"Сенжарская основная школа" село Сенжарка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"Суаткольская основная школа" село Суатколь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"Узынкольская основная школа" село Узынколь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"Богдановская начальная школа" село Богдановка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"Макарьевская начальная школа" село Макарьевка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"Миролюбовская начальная школа" село Миролюбово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"Калиновская начальная школа" село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"Благовещенская средняя школа №1" 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"Благовещенская средняя школа № 2" 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"Айнагуль" 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республиканскому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3"/>
        <w:gridCol w:w="1685"/>
        <w:gridCol w:w="1423"/>
        <w:gridCol w:w="941"/>
        <w:gridCol w:w="941"/>
        <w:gridCol w:w="1158"/>
        <w:gridCol w:w="1686"/>
        <w:gridCol w:w="1159"/>
        <w:gridCol w:w="942"/>
        <w:gridCol w:w="9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Жамбылского района Северо-Казахстанской области от 18 апреля 2016 года № 95</w:t>
            </w:r>
          </w:p>
        </w:tc>
      </w:tr>
    </w:tbl>
    <w:bookmarkStart w:name="z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Жамбылского района на 2016 год по местному бюджету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3448"/>
        <w:gridCol w:w="1427"/>
        <w:gridCol w:w="1710"/>
        <w:gridCol w:w="1710"/>
        <w:gridCol w:w="1500"/>
        <w:gridCol w:w="1500"/>
      </w:tblGrid>
      <w:tr>
        <w:trPr>
          <w:trHeight w:val="30" w:hRule="atLeast"/>
        </w:trPr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Административно-территориальное расположение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(район, город)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"Казанская средняя школа" село Казанка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"Троицкая средняя школа" село Троицкое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"Баянская средняя школа" село Баян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школа имени Г.Мусрепова" 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"Мирненская средняя школа" село Мирное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"Новорыбинская средняя школа" село Новорыбинка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"Средняя школа имени С.Муканова" село Святодуховка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при коммунальном государственном учреждении "Архангельская средняя школа" село Архангелка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"Петровская основная школа" село Петровка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"Украинская средняя школа" село Украинское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"Пресноредутская средняя школа" село Пресноредуть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коммунальном государственном учреждении "Железенская средняя школа" село Железное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мини-центрам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"Айнагуль" село Пресновка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"Гульдер" село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детским садам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местному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747"/>
        <w:gridCol w:w="1112"/>
        <w:gridCol w:w="975"/>
        <w:gridCol w:w="976"/>
        <w:gridCol w:w="1475"/>
        <w:gridCol w:w="1475"/>
        <w:gridCol w:w="1113"/>
        <w:gridCol w:w="976"/>
        <w:gridCol w:w="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подушевого 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