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0f09" w14:textId="29c0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Жамбылского района Северо-Казахстанской области от 28 февраля 2014 года № 25/1 "Об утверждении регламента маслихата Жамбылского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26 декабря 2016 года № 7/4. Зарегистрировано Департаментом юстиции Северо-Казахстанской области 6 января 2017 года № 3998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регламента маслихата Жамбылского района Северо-Казахстанской области" от 28 февраля 2014 года № 25/1 (зарегистрированное в Реестре государственной регистрации нормативных правовых актов под № 2617 от 28 марта 2014 года и опубликованное 18 апреля 2014 года в газете "Ауыл арайы" № 16 и 18 апреля 2014 года в газете "Сельская новь" № 16).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VIІ очередной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