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2a96" w14:textId="b7b2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по Кызылжарскому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апреля 2016 года N 2/1. Зарегистрировано Департаментом юстиции Северо-Казахстанской области 20 мая 2016 года N 3759. Утратило силу решением Кызылжарского районного маслихата Северо-Казахстанской области от 7 марта 2018 года № 24/18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07.03.2018 </w:t>
      </w:r>
      <w:r>
        <w:rPr>
          <w:rFonts w:ascii="Times New Roman"/>
          <w:b w:val="false"/>
          <w:i w:val="false"/>
          <w:color w:val="ff0000"/>
          <w:sz w:val="28"/>
        </w:rPr>
        <w:t>№ 24/18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26 мая 2015 года № 37/2 "О повышении ставок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под №3279 от 22 июня 2015 года, опубликовано от 26 июня 2015 года в газетах "Қызылжар", "Маяк").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Кызылжарскому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апреля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