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40be" w14:textId="cc34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Кызылжарского района Северо-Казахстанской области приписки и медицинского освидетельствования граждан мужского пола Республики Казахстан с января по март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района Северо-Казахстанской области от 18 ноября 2016 года № 20. Зарегистрировано Департаментом юстиции Северо-Казахстанской области 8 декабря 2016 года № 3950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 к призывному участку республиканского государственного учреждения "Отдел по делам обороны Кызылжарского района Северо-Казахстанской области" Министерства обороны Республики Казахстан (по согласованию), с января по март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над исполнением настоящего решения возложить на заместителя акима Кызылжарского района Северо-Казахстанской области по социальным вопросам Жумабаеву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Северо–Казахстанской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ноября 2016год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А.Ж. Бикешев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